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A8" w:rsidRDefault="00222AA8" w:rsidP="00222AA8">
      <w:pPr>
        <w:pStyle w:val="BodyText"/>
        <w:spacing w:before="10"/>
        <w:rPr>
          <w:sz w:val="27"/>
        </w:rPr>
      </w:pPr>
    </w:p>
    <w:p w:rsidR="00222AA8" w:rsidRDefault="00222AA8" w:rsidP="00222AA8">
      <w:pPr>
        <w:pStyle w:val="Heading1"/>
        <w:spacing w:before="90"/>
      </w:pPr>
      <w:r>
        <w:t>Lampiran</w:t>
      </w:r>
      <w:r>
        <w:rPr>
          <w:spacing w:val="-2"/>
        </w:rPr>
        <w:t xml:space="preserve"> </w:t>
      </w:r>
      <w:r>
        <w:t>1</w:t>
      </w:r>
    </w:p>
    <w:p w:rsidR="00222AA8" w:rsidRDefault="00222AA8" w:rsidP="00222AA8">
      <w:pPr>
        <w:pStyle w:val="BodyText"/>
        <w:rPr>
          <w:b/>
          <w:sz w:val="20"/>
        </w:rPr>
      </w:pPr>
    </w:p>
    <w:p w:rsidR="00222AA8" w:rsidRDefault="00222AA8" w:rsidP="00222AA8">
      <w:pPr>
        <w:pStyle w:val="BodyText"/>
        <w:spacing w:before="2"/>
        <w:rPr>
          <w:b/>
          <w:sz w:val="23"/>
        </w:rPr>
      </w:pPr>
    </w:p>
    <w:p w:rsidR="00222AA8" w:rsidRDefault="00222AA8" w:rsidP="00222AA8">
      <w:pPr>
        <w:spacing w:before="1"/>
        <w:ind w:left="1731" w:right="1270"/>
        <w:jc w:val="center"/>
        <w:rPr>
          <w:b/>
          <w:sz w:val="24"/>
        </w:rPr>
      </w:pPr>
      <w:r>
        <w:rPr>
          <w:b/>
          <w:sz w:val="24"/>
        </w:rPr>
        <w:t>LEMBAR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WAWANCARA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PENELITIAN</w:t>
      </w:r>
    </w:p>
    <w:p w:rsidR="00222AA8" w:rsidRDefault="00222AA8" w:rsidP="00222AA8">
      <w:pPr>
        <w:pStyle w:val="BodyText"/>
        <w:spacing w:before="2"/>
        <w:rPr>
          <w:b/>
        </w:rPr>
      </w:pPr>
    </w:p>
    <w:p w:rsidR="00222AA8" w:rsidRDefault="00222AA8" w:rsidP="00222AA8">
      <w:pPr>
        <w:pStyle w:val="Heading1"/>
        <w:spacing w:line="237" w:lineRule="auto"/>
        <w:ind w:left="1734" w:right="1270"/>
        <w:jc w:val="center"/>
      </w:pPr>
      <w:r>
        <w:t>Analisis Faktor-Faktor</w:t>
      </w:r>
      <w:r>
        <w:rPr>
          <w:spacing w:val="-8"/>
        </w:rPr>
        <w:t xml:space="preserve"> </w:t>
      </w:r>
      <w:r>
        <w:t>Kepuasan</w:t>
      </w:r>
      <w:r>
        <w:rPr>
          <w:spacing w:val="-7"/>
        </w:rPr>
        <w:t xml:space="preserve"> </w:t>
      </w:r>
      <w:r>
        <w:t>Berobat</w:t>
      </w:r>
      <w:r>
        <w:rPr>
          <w:spacing w:val="-1"/>
        </w:rPr>
        <w:t xml:space="preserve"> </w:t>
      </w:r>
      <w:r>
        <w:t>Pasien</w:t>
      </w:r>
      <w:r>
        <w:rPr>
          <w:spacing w:val="-3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3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Medika</w:t>
      </w:r>
      <w:r>
        <w:rPr>
          <w:spacing w:val="-3"/>
        </w:rPr>
        <w:t xml:space="preserve"> </w:t>
      </w:r>
      <w:r>
        <w:t>Medan</w:t>
      </w:r>
    </w:p>
    <w:p w:rsidR="00222AA8" w:rsidRDefault="00222AA8" w:rsidP="00222AA8">
      <w:pPr>
        <w:pStyle w:val="BodyText"/>
        <w:rPr>
          <w:b/>
          <w:sz w:val="26"/>
        </w:rPr>
      </w:pPr>
    </w:p>
    <w:p w:rsidR="00222AA8" w:rsidRDefault="00222AA8" w:rsidP="00222AA8">
      <w:pPr>
        <w:pStyle w:val="BodyText"/>
        <w:spacing w:before="10"/>
        <w:rPr>
          <w:b/>
          <w:sz w:val="21"/>
        </w:rPr>
      </w:pPr>
    </w:p>
    <w:p w:rsidR="00222AA8" w:rsidRDefault="00222AA8" w:rsidP="00222AA8">
      <w:pPr>
        <w:pStyle w:val="BodyText"/>
        <w:ind w:left="586"/>
      </w:pPr>
      <w:r>
        <w:t>Responden</w:t>
      </w:r>
      <w:r>
        <w:rPr>
          <w:spacing w:val="-6"/>
        </w:rPr>
        <w:t xml:space="preserve"> </w:t>
      </w:r>
      <w:r>
        <w:t>Yth,</w:t>
      </w:r>
    </w:p>
    <w:p w:rsidR="00222AA8" w:rsidRDefault="00222AA8" w:rsidP="00222AA8">
      <w:pPr>
        <w:pStyle w:val="BodyText"/>
        <w:rPr>
          <w:sz w:val="26"/>
        </w:rPr>
      </w:pPr>
    </w:p>
    <w:p w:rsidR="00222AA8" w:rsidRDefault="00222AA8" w:rsidP="00222AA8">
      <w:pPr>
        <w:pStyle w:val="BodyText"/>
        <w:spacing w:before="9"/>
        <w:rPr>
          <w:sz w:val="21"/>
        </w:rPr>
      </w:pPr>
    </w:p>
    <w:p w:rsidR="00222AA8" w:rsidRDefault="00222AA8" w:rsidP="00222AA8">
      <w:pPr>
        <w:pStyle w:val="BodyText"/>
        <w:spacing w:line="360" w:lineRule="auto"/>
        <w:ind w:left="586" w:right="122" w:firstLine="720"/>
        <w:jc w:val="both"/>
      </w:pPr>
      <w:r>
        <w:t>Saat ini saya sedang melakukan penelitian dengan judul “</w:t>
      </w:r>
      <w:r>
        <w:rPr>
          <w:b/>
        </w:rPr>
        <w:t>Analisis faktor-</w:t>
      </w:r>
      <w:r>
        <w:rPr>
          <w:b/>
          <w:spacing w:val="1"/>
        </w:rPr>
        <w:t xml:space="preserve"> </w:t>
      </w:r>
      <w:r>
        <w:rPr>
          <w:b/>
        </w:rPr>
        <w:t>Faktor Kepuasan Berobat Pasien Pada Rumah Sakit Umum Mitra Medika</w:t>
      </w:r>
      <w:r>
        <w:rPr>
          <w:b/>
          <w:spacing w:val="1"/>
        </w:rPr>
        <w:t xml:space="preserve"> </w:t>
      </w:r>
      <w:r>
        <w:rPr>
          <w:b/>
        </w:rPr>
        <w:t>Medan”.</w:t>
      </w:r>
      <w:r>
        <w:rPr>
          <w:b/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pembuatan tesis sebagai syarat</w:t>
      </w:r>
      <w:r>
        <w:rPr>
          <w:spacing w:val="1"/>
        </w:rPr>
        <w:t xml:space="preserve"> </w:t>
      </w:r>
      <w:r>
        <w:t>untuk menyelesaikan studi saya di Universitas</w:t>
      </w:r>
      <w:r>
        <w:rPr>
          <w:spacing w:val="1"/>
        </w:rPr>
        <w:t xml:space="preserve"> </w:t>
      </w:r>
      <w:r>
        <w:t>Muslim Nusntara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Washliyah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(UMN).</w:t>
      </w:r>
      <w:r>
        <w:rPr>
          <w:spacing w:val="1"/>
        </w:rPr>
        <w:t xml:space="preserve"> </w:t>
      </w:r>
      <w:r>
        <w:t>Mohon</w:t>
      </w:r>
      <w:r>
        <w:rPr>
          <w:spacing w:val="1"/>
        </w:rPr>
        <w:t xml:space="preserve"> </w:t>
      </w:r>
      <w:r>
        <w:t>kesediaan</w:t>
      </w:r>
      <w:r>
        <w:rPr>
          <w:spacing w:val="1"/>
        </w:rPr>
        <w:t xml:space="preserve"> </w:t>
      </w:r>
      <w:r>
        <w:t>Bapak/Ibu</w:t>
      </w:r>
      <w:r>
        <w:rPr>
          <w:spacing w:val="1"/>
        </w:rPr>
        <w:t xml:space="preserve"> </w:t>
      </w:r>
      <w:r>
        <w:t>untuk memberikan tanggapan/jawaban secara lengakap. Terimakasih atas waktu</w:t>
      </w:r>
      <w:r>
        <w:rPr>
          <w:spacing w:val="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kesediaan</w:t>
      </w:r>
      <w:r>
        <w:rPr>
          <w:spacing w:val="-5"/>
        </w:rPr>
        <w:t xml:space="preserve"> </w:t>
      </w:r>
      <w:r>
        <w:t>Bapak/Ibu telah membantu dan</w:t>
      </w:r>
      <w:r>
        <w:rPr>
          <w:spacing w:val="-5"/>
        </w:rPr>
        <w:t xml:space="preserve"> </w:t>
      </w:r>
      <w:r>
        <w:t>berpartisipasi</w:t>
      </w:r>
      <w:r>
        <w:rPr>
          <w:spacing w:val="-9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penelitian ini.</w:t>
      </w:r>
    </w:p>
    <w:p w:rsidR="00222AA8" w:rsidRDefault="00222AA8" w:rsidP="00222AA8">
      <w:pPr>
        <w:pStyle w:val="BodyText"/>
        <w:rPr>
          <w:sz w:val="26"/>
        </w:rPr>
      </w:pPr>
    </w:p>
    <w:p w:rsidR="00222AA8" w:rsidRDefault="00222AA8" w:rsidP="00222AA8">
      <w:pPr>
        <w:pStyle w:val="BodyText"/>
        <w:rPr>
          <w:sz w:val="26"/>
        </w:rPr>
      </w:pPr>
    </w:p>
    <w:p w:rsidR="00222AA8" w:rsidRDefault="00222AA8" w:rsidP="00222AA8">
      <w:pPr>
        <w:pStyle w:val="BodyText"/>
        <w:rPr>
          <w:sz w:val="26"/>
        </w:rPr>
      </w:pPr>
    </w:p>
    <w:p w:rsidR="00222AA8" w:rsidRDefault="00222AA8" w:rsidP="00222AA8">
      <w:pPr>
        <w:pStyle w:val="BodyText"/>
        <w:spacing w:before="4"/>
        <w:rPr>
          <w:sz w:val="30"/>
        </w:rPr>
      </w:pPr>
    </w:p>
    <w:p w:rsidR="00222AA8" w:rsidRDefault="00222AA8" w:rsidP="00222AA8">
      <w:pPr>
        <w:pStyle w:val="BodyText"/>
        <w:spacing w:before="1"/>
        <w:ind w:left="5628"/>
      </w:pPr>
      <w:r>
        <w:t>Peneliti,</w:t>
      </w:r>
    </w:p>
    <w:p w:rsidR="00222AA8" w:rsidRDefault="00222AA8" w:rsidP="00222AA8">
      <w:pPr>
        <w:pStyle w:val="BodyText"/>
        <w:rPr>
          <w:sz w:val="26"/>
        </w:rPr>
      </w:pPr>
    </w:p>
    <w:p w:rsidR="00222AA8" w:rsidRDefault="00222AA8" w:rsidP="00222AA8">
      <w:pPr>
        <w:pStyle w:val="BodyText"/>
        <w:rPr>
          <w:sz w:val="26"/>
        </w:rPr>
      </w:pPr>
    </w:p>
    <w:p w:rsidR="00222AA8" w:rsidRDefault="00222AA8" w:rsidP="00222AA8">
      <w:pPr>
        <w:pStyle w:val="BodyText"/>
        <w:rPr>
          <w:sz w:val="26"/>
        </w:rPr>
      </w:pPr>
    </w:p>
    <w:p w:rsidR="00222AA8" w:rsidRDefault="00222AA8" w:rsidP="00222AA8">
      <w:pPr>
        <w:pStyle w:val="BodyText"/>
        <w:rPr>
          <w:sz w:val="26"/>
        </w:rPr>
      </w:pPr>
    </w:p>
    <w:p w:rsidR="00222AA8" w:rsidRDefault="00222AA8" w:rsidP="00222AA8">
      <w:pPr>
        <w:pStyle w:val="Heading1"/>
        <w:spacing w:before="189"/>
        <w:ind w:left="5628"/>
      </w:pPr>
      <w:r>
        <w:t>Candra</w:t>
      </w:r>
      <w:r>
        <w:rPr>
          <w:spacing w:val="-3"/>
        </w:rPr>
        <w:t xml:space="preserve"> </w:t>
      </w:r>
      <w:r>
        <w:t>Lesmana</w:t>
      </w:r>
    </w:p>
    <w:p w:rsidR="00222AA8" w:rsidRDefault="00222AA8" w:rsidP="00222AA8">
      <w:pPr>
        <w:sectPr w:rsidR="00222AA8">
          <w:headerReference w:type="default" r:id="rId6"/>
          <w:pgSz w:w="11910" w:h="16840"/>
          <w:pgMar w:top="1580" w:right="1580" w:bottom="280" w:left="1680" w:header="1135" w:footer="0" w:gutter="0"/>
          <w:pgNumType w:start="67"/>
          <w:cols w:space="720"/>
        </w:sectPr>
      </w:pPr>
    </w:p>
    <w:p w:rsidR="00222AA8" w:rsidRDefault="00222AA8" w:rsidP="00222AA8">
      <w:pPr>
        <w:pStyle w:val="BodyText"/>
        <w:rPr>
          <w:b/>
          <w:sz w:val="20"/>
        </w:rPr>
      </w:pPr>
    </w:p>
    <w:p w:rsidR="00222AA8" w:rsidRDefault="00222AA8" w:rsidP="00222AA8">
      <w:pPr>
        <w:pStyle w:val="BodyText"/>
        <w:spacing w:before="11"/>
        <w:rPr>
          <w:b/>
          <w:sz w:val="29"/>
        </w:rPr>
      </w:pPr>
    </w:p>
    <w:p w:rsidR="00222AA8" w:rsidRDefault="00222AA8" w:rsidP="00222AA8">
      <w:pPr>
        <w:spacing w:before="90"/>
        <w:ind w:left="1728" w:right="1270"/>
        <w:jc w:val="center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Pertanyaan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Wawancara</w:t>
      </w:r>
    </w:p>
    <w:p w:rsidR="00222AA8" w:rsidRDefault="00222AA8" w:rsidP="00222AA8">
      <w:pPr>
        <w:pStyle w:val="Heading1"/>
        <w:numPr>
          <w:ilvl w:val="0"/>
          <w:numId w:val="35"/>
        </w:numPr>
        <w:tabs>
          <w:tab w:val="left" w:pos="1306"/>
          <w:tab w:val="left" w:pos="1307"/>
        </w:tabs>
        <w:spacing w:before="142"/>
      </w:pPr>
      <w:r>
        <w:t>Dokter</w:t>
      </w:r>
    </w:p>
    <w:p w:rsidR="00222AA8" w:rsidRDefault="00222AA8" w:rsidP="00222AA8">
      <w:pPr>
        <w:pStyle w:val="ListParagraph"/>
        <w:numPr>
          <w:ilvl w:val="1"/>
          <w:numId w:val="35"/>
        </w:numPr>
        <w:tabs>
          <w:tab w:val="left" w:pos="1307"/>
        </w:tabs>
        <w:spacing w:before="132"/>
        <w:rPr>
          <w:sz w:val="24"/>
        </w:rPr>
      </w:pPr>
      <w:r>
        <w:rPr>
          <w:sz w:val="24"/>
        </w:rPr>
        <w:t>Bagaimanakah</w:t>
      </w:r>
      <w:r>
        <w:rPr>
          <w:spacing w:val="-5"/>
          <w:sz w:val="24"/>
        </w:rPr>
        <w:t xml:space="preserve"> </w:t>
      </w:r>
      <w:r>
        <w:rPr>
          <w:sz w:val="24"/>
        </w:rPr>
        <w:t>pelayanan</w:t>
      </w:r>
      <w:r>
        <w:rPr>
          <w:spacing w:val="-4"/>
          <w:sz w:val="24"/>
        </w:rPr>
        <w:t xml:space="preserve"> </w:t>
      </w:r>
      <w:r>
        <w:rPr>
          <w:sz w:val="24"/>
        </w:rPr>
        <w:t>Dokter</w:t>
      </w:r>
      <w:r>
        <w:rPr>
          <w:spacing w:val="-2"/>
          <w:sz w:val="24"/>
        </w:rPr>
        <w:t xml:space="preserve"> </w:t>
      </w:r>
      <w:r>
        <w:rPr>
          <w:sz w:val="24"/>
        </w:rPr>
        <w:t>terhadap pasien?</w:t>
      </w:r>
    </w:p>
    <w:p w:rsidR="00222AA8" w:rsidRDefault="00222AA8" w:rsidP="00222AA8">
      <w:pPr>
        <w:pStyle w:val="BodyText"/>
        <w:spacing w:before="137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BodyText"/>
        <w:spacing w:before="136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ListParagraph"/>
        <w:numPr>
          <w:ilvl w:val="1"/>
          <w:numId w:val="35"/>
        </w:numPr>
        <w:tabs>
          <w:tab w:val="left" w:pos="1307"/>
        </w:tabs>
        <w:spacing w:before="143"/>
        <w:rPr>
          <w:sz w:val="24"/>
        </w:rPr>
      </w:pPr>
      <w:r>
        <w:rPr>
          <w:sz w:val="24"/>
        </w:rPr>
        <w:t>Apakah</w:t>
      </w:r>
      <w:r>
        <w:rPr>
          <w:spacing w:val="-7"/>
          <w:sz w:val="24"/>
        </w:rPr>
        <w:t xml:space="preserve"> </w:t>
      </w:r>
      <w:r>
        <w:rPr>
          <w:sz w:val="24"/>
        </w:rPr>
        <w:t>Dokter</w:t>
      </w:r>
      <w:r>
        <w:rPr>
          <w:spacing w:val="-5"/>
          <w:sz w:val="24"/>
        </w:rPr>
        <w:t xml:space="preserve"> </w:t>
      </w:r>
      <w:r>
        <w:rPr>
          <w:sz w:val="24"/>
        </w:rPr>
        <w:t>Menanyakan</w:t>
      </w:r>
      <w:r>
        <w:rPr>
          <w:spacing w:val="-1"/>
          <w:sz w:val="24"/>
        </w:rPr>
        <w:t xml:space="preserve"> </w:t>
      </w:r>
      <w:r>
        <w:rPr>
          <w:sz w:val="24"/>
        </w:rPr>
        <w:t>Keluhan</w:t>
      </w:r>
      <w:r>
        <w:rPr>
          <w:spacing w:val="-2"/>
          <w:sz w:val="24"/>
        </w:rPr>
        <w:t xml:space="preserve"> </w:t>
      </w:r>
      <w:r>
        <w:rPr>
          <w:sz w:val="24"/>
        </w:rPr>
        <w:t>mengenai</w:t>
      </w:r>
      <w:r>
        <w:rPr>
          <w:spacing w:val="-7"/>
          <w:sz w:val="24"/>
        </w:rPr>
        <w:t xml:space="preserve"> </w:t>
      </w:r>
      <w:r>
        <w:rPr>
          <w:sz w:val="24"/>
        </w:rPr>
        <w:t>penyakit</w:t>
      </w:r>
      <w:r>
        <w:rPr>
          <w:spacing w:val="3"/>
          <w:sz w:val="24"/>
        </w:rPr>
        <w:t xml:space="preserve"> </w:t>
      </w:r>
      <w:r>
        <w:rPr>
          <w:sz w:val="24"/>
        </w:rPr>
        <w:t>pasien?</w:t>
      </w:r>
    </w:p>
    <w:p w:rsidR="00222AA8" w:rsidRDefault="00222AA8" w:rsidP="00222AA8">
      <w:pPr>
        <w:pStyle w:val="BodyText"/>
        <w:spacing w:before="136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BodyText"/>
        <w:spacing w:before="137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ListParagraph"/>
        <w:numPr>
          <w:ilvl w:val="1"/>
          <w:numId w:val="35"/>
        </w:numPr>
        <w:tabs>
          <w:tab w:val="left" w:pos="1307"/>
        </w:tabs>
        <w:spacing w:before="137"/>
        <w:rPr>
          <w:sz w:val="24"/>
        </w:rPr>
      </w:pPr>
      <w:r>
        <w:rPr>
          <w:sz w:val="24"/>
        </w:rPr>
        <w:t>Apakah</w:t>
      </w:r>
      <w:r>
        <w:rPr>
          <w:spacing w:val="-6"/>
          <w:sz w:val="24"/>
        </w:rPr>
        <w:t xml:space="preserve"> </w:t>
      </w:r>
      <w:r>
        <w:rPr>
          <w:sz w:val="24"/>
        </w:rPr>
        <w:t>Dokter</w:t>
      </w:r>
      <w:r>
        <w:rPr>
          <w:spacing w:val="-3"/>
          <w:sz w:val="24"/>
        </w:rPr>
        <w:t xml:space="preserve"> </w:t>
      </w:r>
      <w:r>
        <w:rPr>
          <w:sz w:val="24"/>
        </w:rPr>
        <w:t>memberikan</w:t>
      </w:r>
      <w:r>
        <w:rPr>
          <w:spacing w:val="-5"/>
          <w:sz w:val="24"/>
        </w:rPr>
        <w:t xml:space="preserve"> </w:t>
      </w:r>
      <w:r>
        <w:rPr>
          <w:sz w:val="24"/>
        </w:rPr>
        <w:t>obat</w:t>
      </w:r>
      <w:r>
        <w:rPr>
          <w:spacing w:val="4"/>
          <w:sz w:val="24"/>
        </w:rPr>
        <w:t xml:space="preserve"> </w:t>
      </w:r>
      <w:r>
        <w:rPr>
          <w:sz w:val="24"/>
        </w:rPr>
        <w:t>sesuai</w:t>
      </w:r>
      <w:r>
        <w:rPr>
          <w:spacing w:val="-9"/>
          <w:sz w:val="24"/>
        </w:rPr>
        <w:t xml:space="preserve"> </w:t>
      </w:r>
      <w:r>
        <w:rPr>
          <w:sz w:val="24"/>
        </w:rPr>
        <w:t>keinginan</w:t>
      </w:r>
      <w:r>
        <w:rPr>
          <w:spacing w:val="-1"/>
          <w:sz w:val="24"/>
        </w:rPr>
        <w:t xml:space="preserve"> </w:t>
      </w:r>
      <w:r>
        <w:rPr>
          <w:sz w:val="24"/>
        </w:rPr>
        <w:t>pasien?</w:t>
      </w:r>
    </w:p>
    <w:p w:rsidR="00222AA8" w:rsidRDefault="00222AA8" w:rsidP="00222AA8">
      <w:pPr>
        <w:pStyle w:val="BodyText"/>
        <w:spacing w:before="142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BodyText"/>
        <w:spacing w:before="137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BodyText"/>
        <w:rPr>
          <w:sz w:val="26"/>
        </w:rPr>
      </w:pPr>
    </w:p>
    <w:p w:rsidR="00222AA8" w:rsidRDefault="00222AA8" w:rsidP="00222AA8">
      <w:pPr>
        <w:pStyle w:val="BodyText"/>
        <w:spacing w:before="2"/>
        <w:rPr>
          <w:sz w:val="22"/>
        </w:rPr>
      </w:pPr>
    </w:p>
    <w:p w:rsidR="00222AA8" w:rsidRDefault="00222AA8" w:rsidP="00222AA8">
      <w:pPr>
        <w:pStyle w:val="Heading1"/>
        <w:numPr>
          <w:ilvl w:val="0"/>
          <w:numId w:val="35"/>
        </w:numPr>
        <w:tabs>
          <w:tab w:val="left" w:pos="1306"/>
          <w:tab w:val="left" w:pos="1307"/>
        </w:tabs>
      </w:pPr>
      <w:r>
        <w:t>Suster</w:t>
      </w:r>
      <w:r>
        <w:rPr>
          <w:spacing w:val="-8"/>
        </w:rPr>
        <w:t xml:space="preserve"> </w:t>
      </w:r>
      <w:r>
        <w:t>(Perawat)</w:t>
      </w:r>
    </w:p>
    <w:p w:rsidR="00222AA8" w:rsidRDefault="00222AA8" w:rsidP="00222AA8">
      <w:pPr>
        <w:pStyle w:val="ListParagraph"/>
        <w:numPr>
          <w:ilvl w:val="1"/>
          <w:numId w:val="35"/>
        </w:numPr>
        <w:tabs>
          <w:tab w:val="left" w:pos="1307"/>
        </w:tabs>
        <w:spacing w:before="138"/>
        <w:rPr>
          <w:sz w:val="24"/>
        </w:rPr>
      </w:pPr>
      <w:r>
        <w:rPr>
          <w:sz w:val="24"/>
        </w:rPr>
        <w:t>Apakah</w:t>
      </w:r>
      <w:r>
        <w:rPr>
          <w:spacing w:val="-6"/>
          <w:sz w:val="24"/>
        </w:rPr>
        <w:t xml:space="preserve"> </w:t>
      </w:r>
      <w:r>
        <w:rPr>
          <w:sz w:val="24"/>
        </w:rPr>
        <w:t>Suster selalu</w:t>
      </w:r>
      <w:r>
        <w:rPr>
          <w:spacing w:val="3"/>
          <w:sz w:val="24"/>
        </w:rPr>
        <w:t xml:space="preserve"> </w:t>
      </w:r>
      <w:r>
        <w:rPr>
          <w:sz w:val="24"/>
        </w:rPr>
        <w:t>melayani</w:t>
      </w:r>
      <w:r>
        <w:rPr>
          <w:spacing w:val="-10"/>
          <w:sz w:val="24"/>
        </w:rPr>
        <w:t xml:space="preserve"> </w:t>
      </w:r>
      <w:r>
        <w:rPr>
          <w:sz w:val="24"/>
        </w:rPr>
        <w:t>pasien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baik?</w:t>
      </w:r>
    </w:p>
    <w:p w:rsidR="00222AA8" w:rsidRDefault="00222AA8" w:rsidP="00222AA8">
      <w:pPr>
        <w:pStyle w:val="BodyText"/>
        <w:spacing w:before="137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BodyText"/>
        <w:spacing w:before="136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ListParagraph"/>
        <w:numPr>
          <w:ilvl w:val="1"/>
          <w:numId w:val="35"/>
        </w:numPr>
        <w:tabs>
          <w:tab w:val="left" w:pos="1307"/>
        </w:tabs>
        <w:spacing w:before="137"/>
        <w:rPr>
          <w:sz w:val="24"/>
        </w:rPr>
      </w:pPr>
      <w:r>
        <w:rPr>
          <w:sz w:val="24"/>
        </w:rPr>
        <w:t>Apakah</w:t>
      </w:r>
      <w:r>
        <w:rPr>
          <w:spacing w:val="-7"/>
          <w:sz w:val="24"/>
        </w:rPr>
        <w:t xml:space="preserve"> </w:t>
      </w:r>
      <w:r>
        <w:rPr>
          <w:sz w:val="24"/>
        </w:rPr>
        <w:t>alat-alat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Rumah</w:t>
      </w:r>
      <w:r>
        <w:rPr>
          <w:spacing w:val="-6"/>
          <w:sz w:val="24"/>
        </w:rPr>
        <w:t xml:space="preserve"> </w:t>
      </w:r>
      <w:r>
        <w:rPr>
          <w:sz w:val="24"/>
        </w:rPr>
        <w:t>Sakit</w:t>
      </w:r>
      <w:r>
        <w:rPr>
          <w:spacing w:val="8"/>
          <w:sz w:val="24"/>
        </w:rPr>
        <w:t xml:space="preserve"> </w:t>
      </w:r>
      <w:r>
        <w:rPr>
          <w:sz w:val="24"/>
        </w:rPr>
        <w:t>memenuhi</w:t>
      </w:r>
      <w:r>
        <w:rPr>
          <w:spacing w:val="-6"/>
          <w:sz w:val="24"/>
        </w:rPr>
        <w:t xml:space="preserve"> </w:t>
      </w:r>
      <w:r>
        <w:rPr>
          <w:sz w:val="24"/>
        </w:rPr>
        <w:t>sang</w:t>
      </w:r>
      <w:r>
        <w:rPr>
          <w:spacing w:val="-1"/>
          <w:sz w:val="24"/>
        </w:rPr>
        <w:t xml:space="preserve"> </w:t>
      </w:r>
      <w:r>
        <w:rPr>
          <w:sz w:val="24"/>
        </w:rPr>
        <w:t>pasien?</w:t>
      </w:r>
    </w:p>
    <w:p w:rsidR="00222AA8" w:rsidRDefault="00222AA8" w:rsidP="00222AA8">
      <w:pPr>
        <w:pStyle w:val="BodyText"/>
        <w:spacing w:before="142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BodyText"/>
        <w:spacing w:before="137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BodyText"/>
        <w:rPr>
          <w:sz w:val="26"/>
        </w:rPr>
      </w:pPr>
    </w:p>
    <w:p w:rsidR="00222AA8" w:rsidRDefault="00222AA8" w:rsidP="00222AA8">
      <w:pPr>
        <w:pStyle w:val="BodyText"/>
        <w:spacing w:before="2"/>
        <w:rPr>
          <w:sz w:val="22"/>
        </w:rPr>
      </w:pPr>
    </w:p>
    <w:p w:rsidR="00222AA8" w:rsidRDefault="00222AA8" w:rsidP="00222AA8">
      <w:pPr>
        <w:pStyle w:val="Heading1"/>
        <w:numPr>
          <w:ilvl w:val="0"/>
          <w:numId w:val="35"/>
        </w:numPr>
        <w:tabs>
          <w:tab w:val="left" w:pos="1306"/>
          <w:tab w:val="left" w:pos="1307"/>
        </w:tabs>
        <w:spacing w:before="1"/>
      </w:pPr>
      <w:r>
        <w:t>Pegawai</w:t>
      </w:r>
    </w:p>
    <w:p w:rsidR="00222AA8" w:rsidRDefault="00222AA8" w:rsidP="00222AA8">
      <w:pPr>
        <w:pStyle w:val="ListParagraph"/>
        <w:numPr>
          <w:ilvl w:val="1"/>
          <w:numId w:val="35"/>
        </w:numPr>
        <w:tabs>
          <w:tab w:val="left" w:pos="1307"/>
        </w:tabs>
        <w:spacing w:before="137"/>
        <w:rPr>
          <w:sz w:val="24"/>
        </w:rPr>
      </w:pPr>
      <w:r>
        <w:rPr>
          <w:sz w:val="24"/>
        </w:rPr>
        <w:t>Bagaimanakah</w:t>
      </w:r>
      <w:r>
        <w:rPr>
          <w:spacing w:val="-7"/>
          <w:sz w:val="24"/>
        </w:rPr>
        <w:t xml:space="preserve"> </w:t>
      </w:r>
      <w:r>
        <w:rPr>
          <w:sz w:val="24"/>
        </w:rPr>
        <w:t>prosedur administrasi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Rumah</w:t>
      </w:r>
      <w:r>
        <w:rPr>
          <w:spacing w:val="-6"/>
          <w:sz w:val="24"/>
        </w:rPr>
        <w:t xml:space="preserve"> </w:t>
      </w:r>
      <w:r>
        <w:rPr>
          <w:sz w:val="24"/>
        </w:rPr>
        <w:t>Sakit</w:t>
      </w:r>
      <w:r>
        <w:rPr>
          <w:spacing w:val="3"/>
          <w:sz w:val="24"/>
        </w:rPr>
        <w:t xml:space="preserve"> </w:t>
      </w:r>
      <w:r>
        <w:rPr>
          <w:sz w:val="24"/>
        </w:rPr>
        <w:t>ini?</w:t>
      </w:r>
    </w:p>
    <w:p w:rsidR="00222AA8" w:rsidRDefault="00222AA8" w:rsidP="00222AA8">
      <w:pPr>
        <w:pStyle w:val="BodyText"/>
        <w:spacing w:before="137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BodyText"/>
        <w:spacing w:before="137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ListParagraph"/>
        <w:numPr>
          <w:ilvl w:val="1"/>
          <w:numId w:val="35"/>
        </w:numPr>
        <w:tabs>
          <w:tab w:val="left" w:pos="1307"/>
        </w:tabs>
        <w:spacing w:before="136"/>
        <w:rPr>
          <w:sz w:val="24"/>
        </w:rPr>
      </w:pPr>
      <w:r>
        <w:rPr>
          <w:sz w:val="24"/>
        </w:rPr>
        <w:t>Bagaimanakah</w:t>
      </w:r>
      <w:r>
        <w:rPr>
          <w:spacing w:val="-5"/>
          <w:sz w:val="24"/>
        </w:rPr>
        <w:t xml:space="preserve"> </w:t>
      </w:r>
      <w:r>
        <w:rPr>
          <w:sz w:val="24"/>
        </w:rPr>
        <w:t>sistem</w:t>
      </w:r>
      <w:r>
        <w:rPr>
          <w:spacing w:val="-8"/>
          <w:sz w:val="24"/>
        </w:rPr>
        <w:t xml:space="preserve"> </w:t>
      </w:r>
      <w:r>
        <w:rPr>
          <w:sz w:val="24"/>
        </w:rPr>
        <w:t>pembayaran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Rumah</w:t>
      </w:r>
      <w:r>
        <w:rPr>
          <w:spacing w:val="-5"/>
          <w:sz w:val="24"/>
        </w:rPr>
        <w:t xml:space="preserve"> </w:t>
      </w:r>
      <w:r>
        <w:rPr>
          <w:sz w:val="24"/>
        </w:rPr>
        <w:t>sakit</w:t>
      </w:r>
      <w:r>
        <w:rPr>
          <w:spacing w:val="5"/>
          <w:sz w:val="24"/>
        </w:rPr>
        <w:t xml:space="preserve"> </w:t>
      </w:r>
      <w:r>
        <w:rPr>
          <w:sz w:val="24"/>
        </w:rPr>
        <w:t>ini?</w:t>
      </w:r>
    </w:p>
    <w:p w:rsidR="00222AA8" w:rsidRDefault="00222AA8" w:rsidP="00222AA8">
      <w:pPr>
        <w:pStyle w:val="BodyText"/>
        <w:spacing w:before="142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BodyText"/>
        <w:spacing w:before="137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Heading1"/>
        <w:numPr>
          <w:ilvl w:val="0"/>
          <w:numId w:val="35"/>
        </w:numPr>
        <w:tabs>
          <w:tab w:val="left" w:pos="1306"/>
          <w:tab w:val="left" w:pos="1307"/>
        </w:tabs>
        <w:spacing w:before="142"/>
      </w:pPr>
      <w:r>
        <w:t>Pasien</w:t>
      </w:r>
    </w:p>
    <w:p w:rsidR="00222AA8" w:rsidRDefault="00222AA8" w:rsidP="00222AA8">
      <w:pPr>
        <w:pStyle w:val="ListParagraph"/>
        <w:numPr>
          <w:ilvl w:val="1"/>
          <w:numId w:val="35"/>
        </w:numPr>
        <w:tabs>
          <w:tab w:val="left" w:pos="1307"/>
        </w:tabs>
        <w:spacing w:before="132"/>
        <w:rPr>
          <w:sz w:val="24"/>
        </w:rPr>
      </w:pPr>
      <w:r>
        <w:rPr>
          <w:sz w:val="24"/>
        </w:rPr>
        <w:t>Bagaimanakah</w:t>
      </w:r>
      <w:r>
        <w:rPr>
          <w:spacing w:val="-8"/>
          <w:sz w:val="24"/>
        </w:rPr>
        <w:t xml:space="preserve"> </w:t>
      </w:r>
      <w:r>
        <w:rPr>
          <w:sz w:val="24"/>
        </w:rPr>
        <w:t>pelayanan</w:t>
      </w:r>
      <w:r>
        <w:rPr>
          <w:spacing w:val="-7"/>
          <w:sz w:val="24"/>
        </w:rPr>
        <w:t xml:space="preserve"> </w:t>
      </w:r>
      <w:r>
        <w:rPr>
          <w:sz w:val="24"/>
        </w:rPr>
        <w:t>Rumah</w:t>
      </w:r>
      <w:r>
        <w:rPr>
          <w:spacing w:val="-8"/>
          <w:sz w:val="24"/>
        </w:rPr>
        <w:t xml:space="preserve"> </w:t>
      </w:r>
      <w:r>
        <w:rPr>
          <w:sz w:val="24"/>
        </w:rPr>
        <w:t>Sakit</w:t>
      </w:r>
      <w:r>
        <w:rPr>
          <w:spacing w:val="7"/>
          <w:sz w:val="24"/>
        </w:rPr>
        <w:t xml:space="preserve"> </w:t>
      </w:r>
      <w:r>
        <w:rPr>
          <w:sz w:val="24"/>
        </w:rPr>
        <w:t>ini?</w:t>
      </w:r>
    </w:p>
    <w:p w:rsidR="00222AA8" w:rsidRDefault="00222AA8" w:rsidP="00222AA8">
      <w:pPr>
        <w:pStyle w:val="BodyText"/>
        <w:spacing w:before="142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BodyText"/>
        <w:spacing w:before="137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sectPr w:rsidR="00222AA8">
          <w:pgSz w:w="11910" w:h="16840"/>
          <w:pgMar w:top="1580" w:right="1580" w:bottom="280" w:left="1680" w:header="1135" w:footer="0" w:gutter="0"/>
          <w:cols w:space="720"/>
        </w:sectPr>
      </w:pPr>
    </w:p>
    <w:p w:rsidR="00222AA8" w:rsidRDefault="00222AA8" w:rsidP="00222AA8">
      <w:pPr>
        <w:pStyle w:val="BodyText"/>
        <w:rPr>
          <w:sz w:val="20"/>
        </w:rPr>
      </w:pPr>
    </w:p>
    <w:p w:rsidR="00222AA8" w:rsidRDefault="00222AA8" w:rsidP="00222AA8">
      <w:pPr>
        <w:pStyle w:val="BodyText"/>
        <w:spacing w:before="6"/>
        <w:rPr>
          <w:sz w:val="29"/>
        </w:rPr>
      </w:pPr>
    </w:p>
    <w:p w:rsidR="00222AA8" w:rsidRDefault="00222AA8" w:rsidP="00222AA8">
      <w:pPr>
        <w:pStyle w:val="ListParagraph"/>
        <w:numPr>
          <w:ilvl w:val="1"/>
          <w:numId w:val="35"/>
        </w:numPr>
        <w:tabs>
          <w:tab w:val="left" w:pos="1307"/>
        </w:tabs>
        <w:spacing w:before="90"/>
        <w:rPr>
          <w:sz w:val="24"/>
        </w:rPr>
      </w:pPr>
      <w:r>
        <w:rPr>
          <w:sz w:val="24"/>
        </w:rPr>
        <w:t>Apakah</w:t>
      </w:r>
      <w:r>
        <w:rPr>
          <w:spacing w:val="-3"/>
          <w:sz w:val="24"/>
        </w:rPr>
        <w:t xml:space="preserve"> </w:t>
      </w:r>
      <w:r>
        <w:rPr>
          <w:sz w:val="24"/>
        </w:rPr>
        <w:t>fasilitas</w:t>
      </w:r>
      <w:r>
        <w:rPr>
          <w:spacing w:val="-5"/>
          <w:sz w:val="24"/>
        </w:rPr>
        <w:t xml:space="preserve"> </w:t>
      </w:r>
      <w:r>
        <w:rPr>
          <w:sz w:val="24"/>
        </w:rPr>
        <w:t>Rumah</w:t>
      </w:r>
      <w:r>
        <w:rPr>
          <w:spacing w:val="-7"/>
          <w:sz w:val="24"/>
        </w:rPr>
        <w:t xml:space="preserve"> </w:t>
      </w:r>
      <w:r>
        <w:rPr>
          <w:sz w:val="24"/>
        </w:rPr>
        <w:t>Sakit</w:t>
      </w:r>
      <w:r>
        <w:rPr>
          <w:spacing w:val="6"/>
          <w:sz w:val="24"/>
        </w:rPr>
        <w:t xml:space="preserve"> </w:t>
      </w:r>
      <w:r>
        <w:rPr>
          <w:sz w:val="24"/>
        </w:rPr>
        <w:t>ini</w:t>
      </w:r>
      <w:r>
        <w:rPr>
          <w:spacing w:val="-8"/>
          <w:sz w:val="24"/>
        </w:rPr>
        <w:t xml:space="preserve"> </w:t>
      </w:r>
      <w:r>
        <w:rPr>
          <w:sz w:val="24"/>
        </w:rPr>
        <w:t>sudah</w:t>
      </w:r>
      <w:r>
        <w:rPr>
          <w:spacing w:val="-2"/>
          <w:sz w:val="24"/>
        </w:rPr>
        <w:t xml:space="preserve"> </w:t>
      </w:r>
      <w:r>
        <w:rPr>
          <w:sz w:val="24"/>
        </w:rPr>
        <w:t>memadai?</w:t>
      </w:r>
    </w:p>
    <w:p w:rsidR="00222AA8" w:rsidRDefault="00222AA8" w:rsidP="00222AA8">
      <w:pPr>
        <w:pStyle w:val="BodyText"/>
        <w:spacing w:before="142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BodyText"/>
        <w:spacing w:before="137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ListParagraph"/>
        <w:numPr>
          <w:ilvl w:val="1"/>
          <w:numId w:val="35"/>
        </w:numPr>
        <w:tabs>
          <w:tab w:val="left" w:pos="1307"/>
        </w:tabs>
        <w:spacing w:before="137"/>
        <w:rPr>
          <w:sz w:val="24"/>
        </w:rPr>
      </w:pPr>
      <w:r>
        <w:rPr>
          <w:sz w:val="24"/>
        </w:rPr>
        <w:t>Bagaimanakah</w:t>
      </w:r>
      <w:r>
        <w:rPr>
          <w:spacing w:val="-7"/>
          <w:sz w:val="24"/>
        </w:rPr>
        <w:t xml:space="preserve"> </w:t>
      </w:r>
      <w:r>
        <w:rPr>
          <w:sz w:val="24"/>
        </w:rPr>
        <w:t>sikap</w:t>
      </w:r>
      <w:r>
        <w:rPr>
          <w:spacing w:val="-2"/>
          <w:sz w:val="24"/>
        </w:rPr>
        <w:t xml:space="preserve"> </w:t>
      </w:r>
      <w:r>
        <w:rPr>
          <w:sz w:val="24"/>
        </w:rPr>
        <w:t>perawat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Rumah</w:t>
      </w:r>
      <w:r>
        <w:rPr>
          <w:spacing w:val="-6"/>
          <w:sz w:val="24"/>
        </w:rPr>
        <w:t xml:space="preserve"> </w:t>
      </w:r>
      <w:r>
        <w:rPr>
          <w:sz w:val="24"/>
        </w:rPr>
        <w:t>sakit</w:t>
      </w:r>
      <w:r>
        <w:rPr>
          <w:spacing w:val="7"/>
          <w:sz w:val="24"/>
        </w:rPr>
        <w:t xml:space="preserve"> </w:t>
      </w:r>
      <w:r>
        <w:rPr>
          <w:sz w:val="24"/>
        </w:rPr>
        <w:t>ini?</w:t>
      </w:r>
    </w:p>
    <w:p w:rsidR="00222AA8" w:rsidRDefault="00222AA8" w:rsidP="00222AA8">
      <w:pPr>
        <w:pStyle w:val="BodyText"/>
        <w:spacing w:before="136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BodyText"/>
        <w:spacing w:before="143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ListParagraph"/>
        <w:numPr>
          <w:ilvl w:val="1"/>
          <w:numId w:val="35"/>
        </w:numPr>
        <w:tabs>
          <w:tab w:val="left" w:pos="1307"/>
        </w:tabs>
        <w:spacing w:before="136"/>
        <w:rPr>
          <w:sz w:val="24"/>
        </w:rPr>
      </w:pPr>
      <w:r>
        <w:rPr>
          <w:sz w:val="24"/>
        </w:rPr>
        <w:t>Bagaimanakah</w:t>
      </w:r>
      <w:r>
        <w:rPr>
          <w:spacing w:val="-7"/>
          <w:sz w:val="24"/>
        </w:rPr>
        <w:t xml:space="preserve"> </w:t>
      </w:r>
      <w:r>
        <w:rPr>
          <w:sz w:val="24"/>
        </w:rPr>
        <w:t>sikap</w:t>
      </w:r>
      <w:r>
        <w:rPr>
          <w:spacing w:val="-1"/>
          <w:sz w:val="24"/>
        </w:rPr>
        <w:t xml:space="preserve"> </w:t>
      </w:r>
      <w:r>
        <w:rPr>
          <w:sz w:val="24"/>
        </w:rPr>
        <w:t>Dokter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Rumah</w:t>
      </w:r>
      <w:r>
        <w:rPr>
          <w:spacing w:val="-7"/>
          <w:sz w:val="24"/>
        </w:rPr>
        <w:t xml:space="preserve"> </w:t>
      </w:r>
      <w:r>
        <w:rPr>
          <w:sz w:val="24"/>
        </w:rPr>
        <w:t>sakit</w:t>
      </w:r>
      <w:r>
        <w:rPr>
          <w:spacing w:val="8"/>
          <w:sz w:val="24"/>
        </w:rPr>
        <w:t xml:space="preserve"> </w:t>
      </w:r>
      <w:r>
        <w:rPr>
          <w:sz w:val="24"/>
        </w:rPr>
        <w:t>ini?</w:t>
      </w:r>
    </w:p>
    <w:p w:rsidR="00222AA8" w:rsidRDefault="00222AA8" w:rsidP="00222AA8">
      <w:pPr>
        <w:pStyle w:val="BodyText"/>
        <w:spacing w:before="137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BodyText"/>
        <w:spacing w:before="137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ListParagraph"/>
        <w:numPr>
          <w:ilvl w:val="1"/>
          <w:numId w:val="35"/>
        </w:numPr>
        <w:tabs>
          <w:tab w:val="left" w:pos="1307"/>
        </w:tabs>
        <w:spacing w:before="142"/>
        <w:rPr>
          <w:sz w:val="24"/>
        </w:rPr>
      </w:pPr>
      <w:r>
        <w:rPr>
          <w:sz w:val="24"/>
        </w:rPr>
        <w:t>Bagaimanakah</w:t>
      </w:r>
      <w:r>
        <w:rPr>
          <w:spacing w:val="-6"/>
          <w:sz w:val="24"/>
        </w:rPr>
        <w:t xml:space="preserve"> </w:t>
      </w:r>
      <w:r>
        <w:rPr>
          <w:sz w:val="24"/>
        </w:rPr>
        <w:t>sikap</w:t>
      </w:r>
      <w:r>
        <w:rPr>
          <w:spacing w:val="-1"/>
          <w:sz w:val="24"/>
        </w:rPr>
        <w:t xml:space="preserve"> </w:t>
      </w:r>
      <w:r>
        <w:rPr>
          <w:sz w:val="24"/>
        </w:rPr>
        <w:t>Pegawai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Rumah</w:t>
      </w:r>
      <w:r>
        <w:rPr>
          <w:spacing w:val="-5"/>
          <w:sz w:val="24"/>
        </w:rPr>
        <w:t xml:space="preserve"> </w:t>
      </w:r>
      <w:r>
        <w:rPr>
          <w:sz w:val="24"/>
        </w:rPr>
        <w:t>sakit</w:t>
      </w:r>
      <w:r>
        <w:rPr>
          <w:spacing w:val="9"/>
          <w:sz w:val="24"/>
        </w:rPr>
        <w:t xml:space="preserve"> </w:t>
      </w:r>
      <w:r>
        <w:rPr>
          <w:sz w:val="24"/>
        </w:rPr>
        <w:t>ini?</w:t>
      </w:r>
    </w:p>
    <w:p w:rsidR="00222AA8" w:rsidRDefault="00222AA8" w:rsidP="00222AA8">
      <w:pPr>
        <w:pStyle w:val="BodyText"/>
        <w:spacing w:before="137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pStyle w:val="BodyText"/>
        <w:spacing w:before="137"/>
        <w:ind w:left="1307"/>
      </w:pPr>
      <w:r>
        <w:t>………………………………………………………………………………</w:t>
      </w:r>
    </w:p>
    <w:p w:rsidR="00222AA8" w:rsidRDefault="00222AA8" w:rsidP="00222AA8">
      <w:pPr>
        <w:sectPr w:rsidR="00222AA8">
          <w:pgSz w:w="11910" w:h="16840"/>
          <w:pgMar w:top="1580" w:right="1580" w:bottom="280" w:left="1680" w:header="1135" w:footer="0" w:gutter="0"/>
          <w:cols w:space="720"/>
        </w:sectPr>
      </w:pPr>
    </w:p>
    <w:p w:rsidR="00222AA8" w:rsidRDefault="00222AA8" w:rsidP="00222AA8">
      <w:pPr>
        <w:pStyle w:val="BodyText"/>
        <w:rPr>
          <w:sz w:val="20"/>
        </w:rPr>
      </w:pPr>
    </w:p>
    <w:p w:rsidR="00222AA8" w:rsidRDefault="00222AA8" w:rsidP="00222AA8">
      <w:pPr>
        <w:pStyle w:val="BodyText"/>
        <w:spacing w:before="11"/>
        <w:rPr>
          <w:sz w:val="29"/>
        </w:rPr>
      </w:pPr>
    </w:p>
    <w:p w:rsidR="00222AA8" w:rsidRDefault="00222AA8" w:rsidP="00222AA8">
      <w:pPr>
        <w:pStyle w:val="Heading1"/>
        <w:spacing w:before="90"/>
      </w:pPr>
      <w:r>
        <w:t>Lampiran</w:t>
      </w:r>
      <w:r>
        <w:rPr>
          <w:spacing w:val="-2"/>
        </w:rPr>
        <w:t xml:space="preserve"> </w:t>
      </w:r>
      <w:r>
        <w:t>2</w:t>
      </w:r>
    </w:p>
    <w:p w:rsidR="00222AA8" w:rsidRDefault="00222AA8" w:rsidP="00222AA8">
      <w:pPr>
        <w:pStyle w:val="BodyText"/>
        <w:rPr>
          <w:b/>
          <w:sz w:val="20"/>
        </w:rPr>
      </w:pPr>
    </w:p>
    <w:p w:rsidR="00222AA8" w:rsidRDefault="00222AA8" w:rsidP="00222AA8">
      <w:pPr>
        <w:pStyle w:val="BodyText"/>
        <w:spacing w:before="5"/>
        <w:rPr>
          <w:b/>
          <w:sz w:val="20"/>
        </w:rPr>
      </w:pPr>
    </w:p>
    <w:p w:rsidR="00222AA8" w:rsidRDefault="00222AA8" w:rsidP="00222AA8">
      <w:pPr>
        <w:spacing w:before="90"/>
        <w:ind w:left="1726" w:right="1270"/>
        <w:jc w:val="center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WAWANCARA</w:t>
      </w:r>
    </w:p>
    <w:p w:rsidR="00222AA8" w:rsidRDefault="00222AA8" w:rsidP="00222AA8">
      <w:pPr>
        <w:pStyle w:val="BodyText"/>
        <w:spacing w:before="3"/>
        <w:rPr>
          <w:b/>
        </w:rPr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963"/>
        <w:gridCol w:w="4586"/>
      </w:tblGrid>
      <w:tr w:rsidR="00222AA8" w:rsidTr="00FD660D">
        <w:trPr>
          <w:trHeight w:val="278"/>
        </w:trPr>
        <w:tc>
          <w:tcPr>
            <w:tcW w:w="394" w:type="dxa"/>
          </w:tcPr>
          <w:p w:rsidR="00222AA8" w:rsidRDefault="00222AA8" w:rsidP="00FD660D">
            <w:pPr>
              <w:pStyle w:val="TableParagraph"/>
              <w:spacing w:line="258" w:lineRule="exact"/>
              <w:ind w:left="4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63" w:type="dxa"/>
          </w:tcPr>
          <w:p w:rsidR="00222AA8" w:rsidRDefault="00222AA8" w:rsidP="00FD660D">
            <w:pPr>
              <w:pStyle w:val="TableParagraph"/>
              <w:spacing w:line="258" w:lineRule="exact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4586" w:type="dxa"/>
          </w:tcPr>
          <w:p w:rsidR="00222AA8" w:rsidRDefault="00222AA8" w:rsidP="00FD660D">
            <w:pPr>
              <w:pStyle w:val="TableParagraph"/>
              <w:spacing w:line="258" w:lineRule="exact"/>
              <w:ind w:left="1812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Jawaban</w:t>
            </w:r>
          </w:p>
        </w:tc>
      </w:tr>
      <w:tr w:rsidR="00222AA8" w:rsidTr="00FD660D">
        <w:trPr>
          <w:trHeight w:val="273"/>
        </w:trPr>
        <w:tc>
          <w:tcPr>
            <w:tcW w:w="7943" w:type="dxa"/>
            <w:gridSpan w:val="3"/>
          </w:tcPr>
          <w:p w:rsidR="00222AA8" w:rsidRDefault="00222AA8" w:rsidP="00FD660D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Dokter</w:t>
            </w:r>
          </w:p>
        </w:tc>
      </w:tr>
      <w:tr w:rsidR="00222AA8" w:rsidTr="00FD660D">
        <w:trPr>
          <w:trHeight w:val="4143"/>
        </w:trPr>
        <w:tc>
          <w:tcPr>
            <w:tcW w:w="394" w:type="dxa"/>
          </w:tcPr>
          <w:p w:rsidR="00222AA8" w:rsidRDefault="00222AA8" w:rsidP="00FD660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3" w:type="dxa"/>
          </w:tcPr>
          <w:p w:rsidR="00222AA8" w:rsidRDefault="00222AA8" w:rsidP="00FD660D">
            <w:pPr>
              <w:pStyle w:val="TableParagraph"/>
              <w:tabs>
                <w:tab w:val="left" w:pos="1879"/>
              </w:tabs>
              <w:spacing w:line="242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Bagaimanakah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pelayanan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pasien?</w:t>
            </w:r>
          </w:p>
        </w:tc>
        <w:tc>
          <w:tcPr>
            <w:tcW w:w="4586" w:type="dxa"/>
          </w:tcPr>
          <w:p w:rsidR="00222AA8" w:rsidRDefault="00222AA8" w:rsidP="00FD660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sih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 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ditetapkan oleh 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 sendiri. Masalah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pelayanan 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jalankan, 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dokter menjalankan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sesuai prosedur yang ditetapkan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ada.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Menurut saya sih kita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 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tetapkan,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</w:p>
          <w:p w:rsidR="00222AA8" w:rsidRDefault="00222AA8" w:rsidP="00FD660D">
            <w:pPr>
              <w:pStyle w:val="TableParagraph"/>
              <w:spacing w:line="274" w:lineRule="exac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tergantung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pribadi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pasien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melihatnya</w:t>
            </w:r>
          </w:p>
        </w:tc>
      </w:tr>
      <w:tr w:rsidR="00222AA8" w:rsidTr="00FD660D">
        <w:trPr>
          <w:trHeight w:val="2760"/>
        </w:trPr>
        <w:tc>
          <w:tcPr>
            <w:tcW w:w="394" w:type="dxa"/>
          </w:tcPr>
          <w:p w:rsidR="00222AA8" w:rsidRDefault="00222AA8" w:rsidP="00FD660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3" w:type="dxa"/>
          </w:tcPr>
          <w:p w:rsidR="00222AA8" w:rsidRDefault="00222AA8" w:rsidP="00FD660D">
            <w:pPr>
              <w:pStyle w:val="TableParagraph"/>
              <w:tabs>
                <w:tab w:val="left" w:pos="2183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z w:val="24"/>
              </w:rPr>
              <w:tab/>
              <w:t>Dokter</w:t>
            </w:r>
          </w:p>
          <w:p w:rsidR="00222AA8" w:rsidRDefault="00222AA8" w:rsidP="00FD660D">
            <w:pPr>
              <w:pStyle w:val="TableParagraph"/>
              <w:tabs>
                <w:tab w:val="left" w:pos="20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Menanyakan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keluhan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penyakit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pasien?</w:t>
            </w:r>
          </w:p>
        </w:tc>
        <w:tc>
          <w:tcPr>
            <w:tcW w:w="4586" w:type="dxa"/>
          </w:tcPr>
          <w:p w:rsidR="00222AA8" w:rsidRDefault="00222AA8" w:rsidP="00FD660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Tentu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 Dokter akan selalu menanyakan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keluhan pasien. Karenakan kalo tidak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 kondisi pasien. Dan Pada saat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keluhannya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Dokter akan mendengarkan, menerima setiap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keluhan pasien sampai selesai. Baru setelah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memberi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penanganan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</w:p>
          <w:p w:rsidR="00222AA8" w:rsidRDefault="00222AA8" w:rsidP="00FD660D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keluhan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pasien.</w:t>
            </w:r>
          </w:p>
        </w:tc>
      </w:tr>
      <w:tr w:rsidR="00222AA8" w:rsidTr="00FD660D">
        <w:trPr>
          <w:trHeight w:val="3864"/>
        </w:trPr>
        <w:tc>
          <w:tcPr>
            <w:tcW w:w="394" w:type="dxa"/>
          </w:tcPr>
          <w:p w:rsidR="00222AA8" w:rsidRDefault="00222AA8" w:rsidP="00FD660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3" w:type="dxa"/>
          </w:tcPr>
          <w:p w:rsidR="00222AA8" w:rsidRDefault="00222AA8" w:rsidP="00FD660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Apakah Dokter memberikan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keinginan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pasien?</w:t>
            </w:r>
          </w:p>
        </w:tc>
        <w:tc>
          <w:tcPr>
            <w:tcW w:w="4586" w:type="dxa"/>
          </w:tcPr>
          <w:p w:rsidR="00222AA8" w:rsidRDefault="00222AA8" w:rsidP="00FD660D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Tentu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 mengikuti keinginan pasien selagi 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menyalahi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Karenakan terkadang pasien ada yang 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tertentu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sehingga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 nyaman menggunakan obat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jenis itu.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ingin obat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 mahal dari obat biasa yang digunakan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terpaksa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ikuti,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penting pasien setuju ya kita ikuti. Asalakan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obat-obat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saran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resep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dokter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222AA8" w:rsidRDefault="00222AA8" w:rsidP="00FD660D">
            <w:pPr>
              <w:pStyle w:val="TableParagraph"/>
              <w:spacing w:line="274" w:lineRule="exact"/>
              <w:ind w:left="109" w:right="123"/>
              <w:jc w:val="both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asal-asalan.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berpengaruh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terhadap kesembuhan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pasien.</w:t>
            </w:r>
          </w:p>
        </w:tc>
      </w:tr>
    </w:tbl>
    <w:p w:rsidR="00222AA8" w:rsidRDefault="00222AA8" w:rsidP="00222AA8">
      <w:pPr>
        <w:spacing w:line="274" w:lineRule="exact"/>
        <w:jc w:val="both"/>
        <w:rPr>
          <w:sz w:val="24"/>
        </w:rPr>
        <w:sectPr w:rsidR="00222AA8">
          <w:pgSz w:w="11910" w:h="16840"/>
          <w:pgMar w:top="1580" w:right="1580" w:bottom="280" w:left="1680" w:header="1135" w:footer="0" w:gutter="0"/>
          <w:cols w:space="720"/>
        </w:sectPr>
      </w:pPr>
    </w:p>
    <w:p w:rsidR="00222AA8" w:rsidRDefault="00222AA8" w:rsidP="00222AA8">
      <w:pPr>
        <w:pStyle w:val="BodyText"/>
        <w:rPr>
          <w:b/>
          <w:sz w:val="20"/>
        </w:rPr>
      </w:pPr>
    </w:p>
    <w:p w:rsidR="00222AA8" w:rsidRDefault="00222AA8" w:rsidP="00222AA8">
      <w:pPr>
        <w:pStyle w:val="BodyText"/>
        <w:rPr>
          <w:b/>
          <w:sz w:val="20"/>
        </w:rPr>
      </w:pPr>
    </w:p>
    <w:p w:rsidR="00222AA8" w:rsidRDefault="00222AA8" w:rsidP="00222AA8">
      <w:pPr>
        <w:pStyle w:val="BodyText"/>
        <w:rPr>
          <w:b/>
          <w:sz w:val="18"/>
        </w:rPr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963"/>
        <w:gridCol w:w="4586"/>
      </w:tblGrid>
      <w:tr w:rsidR="00222AA8" w:rsidTr="00FD660D">
        <w:trPr>
          <w:trHeight w:val="278"/>
        </w:trPr>
        <w:tc>
          <w:tcPr>
            <w:tcW w:w="7943" w:type="dxa"/>
            <w:gridSpan w:val="3"/>
          </w:tcPr>
          <w:p w:rsidR="00222AA8" w:rsidRDefault="00222AA8" w:rsidP="00FD660D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Suster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(Perawat)</w:t>
            </w:r>
          </w:p>
        </w:tc>
      </w:tr>
      <w:tr w:rsidR="00222AA8" w:rsidTr="00FD660D">
        <w:trPr>
          <w:trHeight w:val="3590"/>
        </w:trPr>
        <w:tc>
          <w:tcPr>
            <w:tcW w:w="394" w:type="dxa"/>
          </w:tcPr>
          <w:p w:rsidR="00222AA8" w:rsidRDefault="00222AA8" w:rsidP="00FD660D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3" w:type="dxa"/>
          </w:tcPr>
          <w:p w:rsidR="00222AA8" w:rsidRDefault="00222AA8" w:rsidP="00FD660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melayani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baik?</w:t>
            </w:r>
          </w:p>
        </w:tc>
        <w:tc>
          <w:tcPr>
            <w:tcW w:w="4586" w:type="dxa"/>
          </w:tcPr>
          <w:p w:rsidR="00222AA8" w:rsidRDefault="00222AA8" w:rsidP="00FD660D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Menurut saya semua perawat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bekerja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melayani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perawat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ditetapkan oleh rumah sakit. Semua perawat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berusaha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 menjadi prinsip kami untuk melayani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seluruh pasien dengan tulus. Tapi kalau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dirasakan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beda-beda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intinya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memaksimalkan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lah</w:t>
            </w:r>
          </w:p>
          <w:p w:rsidR="00222AA8" w:rsidRDefault="00222AA8" w:rsidP="00FD660D">
            <w:pPr>
              <w:pStyle w:val="TableParagraph"/>
              <w:spacing w:line="274" w:lineRule="exact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pekerjaan kita untuk pelayanan yang terbaik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 pasien.</w:t>
            </w:r>
          </w:p>
        </w:tc>
      </w:tr>
      <w:tr w:rsidR="00222AA8" w:rsidTr="00FD660D">
        <w:trPr>
          <w:trHeight w:val="2481"/>
        </w:trPr>
        <w:tc>
          <w:tcPr>
            <w:tcW w:w="394" w:type="dxa"/>
          </w:tcPr>
          <w:p w:rsidR="00222AA8" w:rsidRDefault="00222AA8" w:rsidP="00FD660D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3" w:type="dxa"/>
          </w:tcPr>
          <w:p w:rsidR="00222AA8" w:rsidRDefault="00222AA8" w:rsidP="00FD660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Apakah alat-alat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memenuhi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pasien?</w:t>
            </w:r>
          </w:p>
        </w:tc>
        <w:tc>
          <w:tcPr>
            <w:tcW w:w="4586" w:type="dxa"/>
          </w:tcPr>
          <w:p w:rsidR="00222AA8" w:rsidRDefault="00222AA8" w:rsidP="00FD660D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Alat-alat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sangat-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sangat cukup untuk memenuhi semua pasien.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Rumah 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 selalu melakukan update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peralatan rumah 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sehingga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tetap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berjalan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fasilitas rumah sakit, sangat jarang banget sih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komplain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</w:p>
          <w:p w:rsidR="00222AA8" w:rsidRDefault="00222AA8" w:rsidP="00FD660D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memang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fasilitasnya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memadai.</w:t>
            </w:r>
          </w:p>
        </w:tc>
      </w:tr>
      <w:tr w:rsidR="00222AA8" w:rsidTr="00FD660D">
        <w:trPr>
          <w:trHeight w:val="277"/>
        </w:trPr>
        <w:tc>
          <w:tcPr>
            <w:tcW w:w="7943" w:type="dxa"/>
            <w:gridSpan w:val="3"/>
          </w:tcPr>
          <w:p w:rsidR="00222AA8" w:rsidRDefault="00222AA8" w:rsidP="00FD660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Pegawai</w:t>
            </w:r>
          </w:p>
        </w:tc>
      </w:tr>
      <w:tr w:rsidR="00222AA8" w:rsidTr="00FD660D">
        <w:trPr>
          <w:trHeight w:val="4969"/>
        </w:trPr>
        <w:tc>
          <w:tcPr>
            <w:tcW w:w="394" w:type="dxa"/>
          </w:tcPr>
          <w:p w:rsidR="00222AA8" w:rsidRDefault="00222AA8" w:rsidP="00FD660D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3" w:type="dxa"/>
          </w:tcPr>
          <w:p w:rsidR="00222AA8" w:rsidRDefault="00222AA8" w:rsidP="00FD660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Bagaimanakah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administrasi di Rumah Sakit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ini?</w:t>
            </w:r>
          </w:p>
        </w:tc>
        <w:tc>
          <w:tcPr>
            <w:tcW w:w="4586" w:type="dxa"/>
          </w:tcPr>
          <w:p w:rsidR="00222AA8" w:rsidRDefault="00222AA8" w:rsidP="00FD660D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(SOP)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diawali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pendaftaran,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fasilitas,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pembuatan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rincian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tagihan,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pencatatan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pelaporan,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pengarsipan.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 harus mendaftar terlebih dahulu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kemudian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poliklinik.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poliklinik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perawat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anamnesis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keluhannya,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tanda-tanda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suhu,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lainnya. Kemudian dokter akan melanjutkan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pemeriksaan fisik. Proses selanjutnya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dokter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menentukan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perlu</w:t>
            </w:r>
          </w:p>
          <w:p w:rsidR="00222AA8" w:rsidRDefault="00222AA8" w:rsidP="00FD660D">
            <w:pPr>
              <w:pStyle w:val="TableParagraph"/>
              <w:spacing w:line="274" w:lineRule="exact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dirujuk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penunjang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(radiologi,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laboratorium).</w:t>
            </w:r>
          </w:p>
        </w:tc>
      </w:tr>
      <w:tr w:rsidR="00222AA8" w:rsidTr="00FD660D">
        <w:trPr>
          <w:trHeight w:val="1104"/>
        </w:trPr>
        <w:tc>
          <w:tcPr>
            <w:tcW w:w="394" w:type="dxa"/>
          </w:tcPr>
          <w:p w:rsidR="00222AA8" w:rsidRDefault="00222AA8" w:rsidP="00FD660D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3" w:type="dxa"/>
          </w:tcPr>
          <w:p w:rsidR="00222AA8" w:rsidRDefault="00222AA8" w:rsidP="00FD660D">
            <w:pPr>
              <w:pStyle w:val="TableParagraph"/>
              <w:tabs>
                <w:tab w:val="left" w:pos="2235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Bagaimanakah</w:t>
            </w:r>
            <w:r>
              <w:rPr>
                <w:sz w:val="24"/>
              </w:rPr>
              <w:tab/>
              <w:t>sistem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pembayaran di Rumah 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ini?</w:t>
            </w:r>
          </w:p>
        </w:tc>
        <w:tc>
          <w:tcPr>
            <w:tcW w:w="4586" w:type="dxa"/>
          </w:tcPr>
          <w:p w:rsidR="00222AA8" w:rsidRDefault="00222AA8" w:rsidP="00FD660D">
            <w:pPr>
              <w:pStyle w:val="TableParagraph"/>
              <w:tabs>
                <w:tab w:val="left" w:pos="934"/>
                <w:tab w:val="left" w:pos="1413"/>
                <w:tab w:val="left" w:pos="1764"/>
                <w:tab w:val="left" w:pos="3155"/>
                <w:tab w:val="left" w:pos="3220"/>
                <w:tab w:val="left" w:pos="4032"/>
              </w:tabs>
              <w:spacing w:line="237" w:lineRule="auto"/>
              <w:ind w:left="109" w:right="85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z w:val="24"/>
              </w:rPr>
              <w:tab/>
              <w:t>sistem</w:t>
            </w:r>
            <w:r>
              <w:rPr>
                <w:sz w:val="24"/>
              </w:rPr>
              <w:tab/>
              <w:t>pembayaran</w:t>
            </w:r>
            <w:r>
              <w:rPr>
                <w:sz w:val="24"/>
              </w:rPr>
              <w:tab/>
              <w:t>sendiri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z w:val="24"/>
              </w:rPr>
              <w:tab/>
              <w:t>diakhir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pasien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</w:p>
          <w:p w:rsidR="00222AA8" w:rsidRDefault="00222AA8" w:rsidP="00FD660D">
            <w:pPr>
              <w:pStyle w:val="TableParagraph"/>
              <w:tabs>
                <w:tab w:val="left" w:pos="2508"/>
                <w:tab w:val="left" w:pos="4038"/>
              </w:tabs>
              <w:spacing w:line="274" w:lineRule="exact"/>
              <w:ind w:left="109" w:right="84"/>
              <w:rPr>
                <w:sz w:val="24"/>
              </w:rPr>
            </w:pPr>
            <w:r>
              <w:rPr>
                <w:sz w:val="24"/>
              </w:rPr>
              <w:t>diperbolehkan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pulang,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dirawat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perawat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ruang</w:t>
            </w:r>
            <w:r>
              <w:rPr>
                <w:sz w:val="24"/>
              </w:rPr>
              <w:tab/>
              <w:t>keperawatan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akan</w:t>
            </w:r>
          </w:p>
        </w:tc>
      </w:tr>
    </w:tbl>
    <w:p w:rsidR="00222AA8" w:rsidRDefault="00222AA8" w:rsidP="00222AA8">
      <w:pPr>
        <w:spacing w:line="274" w:lineRule="exact"/>
        <w:rPr>
          <w:sz w:val="24"/>
        </w:rPr>
        <w:sectPr w:rsidR="00222AA8">
          <w:pgSz w:w="11910" w:h="16840"/>
          <w:pgMar w:top="1580" w:right="1580" w:bottom="280" w:left="1680" w:header="1135" w:footer="0" w:gutter="0"/>
          <w:cols w:space="720"/>
        </w:sectPr>
      </w:pPr>
    </w:p>
    <w:p w:rsidR="00222AA8" w:rsidRDefault="00222AA8" w:rsidP="00222AA8">
      <w:pPr>
        <w:pStyle w:val="BodyText"/>
        <w:rPr>
          <w:b/>
          <w:sz w:val="20"/>
        </w:rPr>
      </w:pPr>
    </w:p>
    <w:p w:rsidR="00222AA8" w:rsidRDefault="00222AA8" w:rsidP="00222AA8">
      <w:pPr>
        <w:pStyle w:val="BodyText"/>
        <w:rPr>
          <w:b/>
          <w:sz w:val="20"/>
        </w:rPr>
      </w:pPr>
    </w:p>
    <w:p w:rsidR="00222AA8" w:rsidRDefault="00222AA8" w:rsidP="00222AA8">
      <w:pPr>
        <w:pStyle w:val="BodyText"/>
        <w:rPr>
          <w:b/>
          <w:sz w:val="18"/>
        </w:rPr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963"/>
        <w:gridCol w:w="4586"/>
      </w:tblGrid>
      <w:tr w:rsidR="00222AA8" w:rsidTr="00FD660D">
        <w:trPr>
          <w:trHeight w:val="6351"/>
        </w:trPr>
        <w:tc>
          <w:tcPr>
            <w:tcW w:w="394" w:type="dxa"/>
          </w:tcPr>
          <w:p w:rsidR="00222AA8" w:rsidRDefault="00222AA8" w:rsidP="00FD660D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</w:tcPr>
          <w:p w:rsidR="00222AA8" w:rsidRDefault="00222AA8" w:rsidP="00FD660D">
            <w:pPr>
              <w:pStyle w:val="TableParagraph"/>
              <w:rPr>
                <w:sz w:val="24"/>
              </w:rPr>
            </w:pPr>
          </w:p>
        </w:tc>
        <w:tc>
          <w:tcPr>
            <w:tcW w:w="4586" w:type="dxa"/>
          </w:tcPr>
          <w:p w:rsidR="00222AA8" w:rsidRDefault="00222AA8" w:rsidP="00FD660D">
            <w:pPr>
              <w:pStyle w:val="TableParagraph"/>
              <w:tabs>
                <w:tab w:val="left" w:pos="1462"/>
              </w:tabs>
              <w:ind w:left="109" w:right="85"/>
              <w:jc w:val="both"/>
              <w:rPr>
                <w:sz w:val="24"/>
              </w:rPr>
            </w:pPr>
            <w:r>
              <w:rPr>
                <w:sz w:val="24"/>
              </w:rPr>
              <w:t>mencatat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 transaksi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berobat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z w:val="24"/>
              </w:rPr>
              <w:tab/>
              <w:t>riwayat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penyakit.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selesai,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rawat inap maupun yang tidak maka 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mendaftar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resepsionist.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mendapat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slip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periksa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kemudian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loket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sakit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 3 rangkap kwitansi,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kasir,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bukti 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disetor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petugas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kasir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pembukuan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kemudian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diteruskan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bendahara rumah sakit). Kemudian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situ pasien kembali lagi ke resepsionist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 menebus resep dengan menunjukkan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slip pembayaran yang sudah disahkan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bukti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membayar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lunas.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mendapat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resep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</w:p>
          <w:p w:rsidR="00222AA8" w:rsidRDefault="00222AA8" w:rsidP="00FD660D">
            <w:pPr>
              <w:pStyle w:val="TableParagraph"/>
              <w:spacing w:line="274" w:lineRule="exact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mengambil obat di apotek dan dipersilahkan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pulang.</w:t>
            </w:r>
          </w:p>
        </w:tc>
      </w:tr>
      <w:tr w:rsidR="00222AA8" w:rsidTr="00FD660D">
        <w:trPr>
          <w:trHeight w:val="278"/>
        </w:trPr>
        <w:tc>
          <w:tcPr>
            <w:tcW w:w="7943" w:type="dxa"/>
            <w:gridSpan w:val="3"/>
          </w:tcPr>
          <w:p w:rsidR="00222AA8" w:rsidRDefault="00222AA8" w:rsidP="00FD660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Pasien</w:t>
            </w:r>
          </w:p>
        </w:tc>
      </w:tr>
      <w:tr w:rsidR="00222AA8" w:rsidTr="00FD660D">
        <w:trPr>
          <w:trHeight w:val="5104"/>
        </w:trPr>
        <w:tc>
          <w:tcPr>
            <w:tcW w:w="394" w:type="dxa"/>
            <w:tcBorders>
              <w:bottom w:val="nil"/>
            </w:tcBorders>
          </w:tcPr>
          <w:p w:rsidR="00222AA8" w:rsidRDefault="00222AA8" w:rsidP="00FD660D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3" w:type="dxa"/>
            <w:tcBorders>
              <w:bottom w:val="nil"/>
            </w:tcBorders>
          </w:tcPr>
          <w:p w:rsidR="00222AA8" w:rsidRDefault="00222AA8" w:rsidP="00FD660D">
            <w:pPr>
              <w:pStyle w:val="TableParagraph"/>
              <w:tabs>
                <w:tab w:val="left" w:pos="1879"/>
              </w:tabs>
              <w:spacing w:line="237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Bagaimanakah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pelayanan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ini?</w:t>
            </w:r>
          </w:p>
        </w:tc>
        <w:tc>
          <w:tcPr>
            <w:tcW w:w="4586" w:type="dxa"/>
            <w:tcBorders>
              <w:bottom w:val="nil"/>
            </w:tcBorders>
          </w:tcPr>
          <w:p w:rsidR="00222AA8" w:rsidRDefault="00222AA8" w:rsidP="00FD660D">
            <w:pPr>
              <w:pStyle w:val="TableParagraph"/>
              <w:spacing w:line="269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222AA8" w:rsidRDefault="00222AA8" w:rsidP="00FD660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Menurut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terbaiknya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harinya.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administrasinya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dipermudah. Dokternya juga selalu di tempat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rutin melakukan pengecekan kesehatan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Perawat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bertugas 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ramah dan perhatian kepada pasien, 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selalu mengontrol dan mengingatkan 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mengonumsi obat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 dokter. Menurut saya juga, 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wajarlah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manusia, tapi intinya 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maksimal.</w:t>
            </w:r>
          </w:p>
        </w:tc>
      </w:tr>
      <w:tr w:rsidR="00222AA8" w:rsidTr="00FD660D">
        <w:trPr>
          <w:trHeight w:val="968"/>
        </w:trPr>
        <w:tc>
          <w:tcPr>
            <w:tcW w:w="394" w:type="dxa"/>
            <w:tcBorders>
              <w:top w:val="nil"/>
            </w:tcBorders>
          </w:tcPr>
          <w:p w:rsidR="00222AA8" w:rsidRDefault="00222AA8" w:rsidP="00FD660D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nil"/>
            </w:tcBorders>
          </w:tcPr>
          <w:p w:rsidR="00222AA8" w:rsidRDefault="00222AA8" w:rsidP="00FD660D">
            <w:pPr>
              <w:pStyle w:val="TableParagraph"/>
              <w:rPr>
                <w:sz w:val="24"/>
              </w:rPr>
            </w:pPr>
          </w:p>
        </w:tc>
        <w:tc>
          <w:tcPr>
            <w:tcW w:w="4586" w:type="dxa"/>
            <w:tcBorders>
              <w:top w:val="nil"/>
            </w:tcBorders>
          </w:tcPr>
          <w:p w:rsidR="00222AA8" w:rsidRDefault="00222AA8" w:rsidP="00FD660D">
            <w:pPr>
              <w:pStyle w:val="TableParagraph"/>
              <w:spacing w:before="135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Informan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222AA8" w:rsidRDefault="00222AA8" w:rsidP="00FD660D">
            <w:pPr>
              <w:pStyle w:val="TableParagraph"/>
              <w:tabs>
                <w:tab w:val="left" w:pos="843"/>
                <w:tab w:val="left" w:pos="1773"/>
                <w:tab w:val="left" w:pos="3092"/>
                <w:tab w:val="left" w:pos="3706"/>
                <w:tab w:val="left" w:pos="4123"/>
              </w:tabs>
              <w:spacing w:line="274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Menurut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saya,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z w:val="24"/>
              </w:rPr>
              <w:tab/>
              <w:t>Medika</w:t>
            </w:r>
            <w:r>
              <w:rPr>
                <w:sz w:val="24"/>
              </w:rPr>
              <w:tab/>
              <w:t xml:space="preserve">ini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z w:val="24"/>
              </w:rPr>
              <w:tab/>
              <w:t>baik</w:t>
            </w:r>
            <w:r>
              <w:rPr>
                <w:sz w:val="24"/>
              </w:rPr>
              <w:tab/>
              <w:t>ya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</w:t>
            </w:r>
          </w:p>
        </w:tc>
      </w:tr>
    </w:tbl>
    <w:p w:rsidR="00222AA8" w:rsidRDefault="00222AA8" w:rsidP="00222AA8">
      <w:pPr>
        <w:spacing w:line="274" w:lineRule="exact"/>
        <w:rPr>
          <w:sz w:val="24"/>
        </w:rPr>
        <w:sectPr w:rsidR="00222AA8">
          <w:pgSz w:w="11910" w:h="16840"/>
          <w:pgMar w:top="1580" w:right="1580" w:bottom="280" w:left="1680" w:header="1135" w:footer="0" w:gutter="0"/>
          <w:cols w:space="720"/>
        </w:sectPr>
      </w:pPr>
    </w:p>
    <w:p w:rsidR="00222AA8" w:rsidRDefault="00222AA8" w:rsidP="00222AA8">
      <w:pPr>
        <w:pStyle w:val="BodyText"/>
        <w:rPr>
          <w:b/>
          <w:sz w:val="20"/>
        </w:rPr>
      </w:pPr>
    </w:p>
    <w:p w:rsidR="00222AA8" w:rsidRDefault="00222AA8" w:rsidP="00222AA8">
      <w:pPr>
        <w:pStyle w:val="BodyText"/>
        <w:rPr>
          <w:b/>
          <w:sz w:val="20"/>
        </w:rPr>
      </w:pPr>
    </w:p>
    <w:p w:rsidR="00222AA8" w:rsidRDefault="00222AA8" w:rsidP="00222AA8">
      <w:pPr>
        <w:pStyle w:val="BodyText"/>
        <w:rPr>
          <w:b/>
          <w:sz w:val="18"/>
        </w:rPr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963"/>
        <w:gridCol w:w="4586"/>
      </w:tblGrid>
      <w:tr w:rsidR="00222AA8" w:rsidTr="00FD660D">
        <w:trPr>
          <w:trHeight w:val="3591"/>
        </w:trPr>
        <w:tc>
          <w:tcPr>
            <w:tcW w:w="394" w:type="dxa"/>
          </w:tcPr>
          <w:p w:rsidR="00222AA8" w:rsidRDefault="00222AA8" w:rsidP="00FD660D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</w:tcPr>
          <w:p w:rsidR="00222AA8" w:rsidRDefault="00222AA8" w:rsidP="00FD660D">
            <w:pPr>
              <w:pStyle w:val="TableParagraph"/>
              <w:rPr>
                <w:sz w:val="24"/>
              </w:rPr>
            </w:pPr>
          </w:p>
        </w:tc>
        <w:tc>
          <w:tcPr>
            <w:tcW w:w="4586" w:type="dxa"/>
          </w:tcPr>
          <w:p w:rsidR="00222AA8" w:rsidRDefault="00222AA8" w:rsidP="00FD660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kelihatannya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Coba bayangkan aja kemarin pas baru datang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itu pemeriksaan administrasinya ribet banget.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Padahal ada banyak pasien yang baru datang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langsung mendapat pelayanan, tapi entahlah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mungkin karena saya pasien BPJS kali ya.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Cobakan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dokternya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cuma sekali datang ke sini melihat keadaan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pasien, itupun sebentar aja. Dari kemarin 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sekarang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lagi kesini, ya palingan perawat-perawat 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kesini.</w:t>
            </w:r>
          </w:p>
        </w:tc>
      </w:tr>
      <w:tr w:rsidR="00222AA8" w:rsidTr="00FD660D">
        <w:trPr>
          <w:trHeight w:val="3723"/>
        </w:trPr>
        <w:tc>
          <w:tcPr>
            <w:tcW w:w="394" w:type="dxa"/>
            <w:tcBorders>
              <w:bottom w:val="nil"/>
            </w:tcBorders>
          </w:tcPr>
          <w:p w:rsidR="00222AA8" w:rsidRDefault="00222AA8" w:rsidP="00FD660D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3" w:type="dxa"/>
            <w:tcBorders>
              <w:bottom w:val="nil"/>
            </w:tcBorders>
          </w:tcPr>
          <w:p w:rsidR="00222AA8" w:rsidRDefault="00222AA8" w:rsidP="00FD660D">
            <w:pPr>
              <w:pStyle w:val="TableParagraph"/>
              <w:tabs>
                <w:tab w:val="left" w:pos="1136"/>
                <w:tab w:val="left" w:pos="2157"/>
              </w:tabs>
              <w:spacing w:line="242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z w:val="24"/>
              </w:rPr>
              <w:tab/>
              <w:t>fasilitas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Rumah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memadai?</w:t>
            </w:r>
          </w:p>
        </w:tc>
        <w:tc>
          <w:tcPr>
            <w:tcW w:w="4586" w:type="dxa"/>
            <w:tcBorders>
              <w:bottom w:val="nil"/>
            </w:tcBorders>
          </w:tcPr>
          <w:p w:rsidR="00222AA8" w:rsidRDefault="00222AA8" w:rsidP="00FD660D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Informan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222AA8" w:rsidRDefault="00222AA8" w:rsidP="00FD660D">
            <w:pPr>
              <w:pStyle w:val="TableParagraph"/>
              <w:spacing w:before="2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Menurut saya fasilitas rumah sakit ini 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cukup baik ya, ruangannya sangat bersih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banget.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Ruangannya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nya,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dilengakapi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diberishkan,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ruangannya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dibersihkan,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disediakan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orang-orang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menunggu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menjenguk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Pokoknya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fasilitasnya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memadailah.</w:t>
            </w:r>
          </w:p>
        </w:tc>
      </w:tr>
      <w:tr w:rsidR="00222AA8" w:rsidTr="00FD660D">
        <w:trPr>
          <w:trHeight w:val="2901"/>
        </w:trPr>
        <w:tc>
          <w:tcPr>
            <w:tcW w:w="394" w:type="dxa"/>
            <w:tcBorders>
              <w:top w:val="nil"/>
            </w:tcBorders>
          </w:tcPr>
          <w:p w:rsidR="00222AA8" w:rsidRDefault="00222AA8" w:rsidP="00FD660D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nil"/>
            </w:tcBorders>
          </w:tcPr>
          <w:p w:rsidR="00222AA8" w:rsidRDefault="00222AA8" w:rsidP="00FD660D">
            <w:pPr>
              <w:pStyle w:val="TableParagraph"/>
              <w:rPr>
                <w:sz w:val="24"/>
              </w:rPr>
            </w:pPr>
          </w:p>
        </w:tc>
        <w:tc>
          <w:tcPr>
            <w:tcW w:w="4586" w:type="dxa"/>
            <w:tcBorders>
              <w:top w:val="nil"/>
            </w:tcBorders>
          </w:tcPr>
          <w:p w:rsidR="00222AA8" w:rsidRDefault="00222AA8" w:rsidP="00FD660D">
            <w:pPr>
              <w:pStyle w:val="TableParagraph"/>
              <w:spacing w:before="133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Informan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222AA8" w:rsidRDefault="00222AA8" w:rsidP="00FD660D">
            <w:pPr>
              <w:pStyle w:val="TableParagraph"/>
              <w:spacing w:before="2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Fasilitas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memadai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nyaman,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ruanganyanya bersih dan yang lebih penting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 berisik. Peralatan yang digunakan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perawat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sangat-sangat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memadai.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pelayanannya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fasilitasnya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memadai.</w:t>
            </w:r>
          </w:p>
        </w:tc>
      </w:tr>
      <w:tr w:rsidR="00222AA8" w:rsidTr="00FD660D">
        <w:trPr>
          <w:trHeight w:val="2486"/>
        </w:trPr>
        <w:tc>
          <w:tcPr>
            <w:tcW w:w="394" w:type="dxa"/>
          </w:tcPr>
          <w:p w:rsidR="00222AA8" w:rsidRDefault="00222AA8" w:rsidP="00FD660D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3" w:type="dxa"/>
          </w:tcPr>
          <w:p w:rsidR="00222AA8" w:rsidRDefault="00222AA8" w:rsidP="00FD660D">
            <w:pPr>
              <w:pStyle w:val="TableParagraph"/>
              <w:tabs>
                <w:tab w:val="left" w:pos="2345"/>
              </w:tabs>
              <w:spacing w:line="242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Bagaimanakah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sikap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Perawat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ini?</w:t>
            </w:r>
          </w:p>
        </w:tc>
        <w:tc>
          <w:tcPr>
            <w:tcW w:w="4586" w:type="dxa"/>
          </w:tcPr>
          <w:p w:rsidR="00222AA8" w:rsidRDefault="00222AA8" w:rsidP="00FD660D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Informan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222AA8" w:rsidRDefault="00222AA8" w:rsidP="00FD660D">
            <w:pPr>
              <w:pStyle w:val="TableParagraph"/>
              <w:spacing w:before="2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Sikap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perawat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memuaskan,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empati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keluhan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Perawat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memantau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saat.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perawat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disini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siap</w:t>
            </w:r>
          </w:p>
          <w:p w:rsidR="00222AA8" w:rsidRDefault="00222AA8" w:rsidP="00FD660D">
            <w:pPr>
              <w:pStyle w:val="TableParagraph"/>
              <w:spacing w:line="274" w:lineRule="exact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dipanggil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sewaktu-waktu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membutuhkan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pertolongan.</w:t>
            </w:r>
          </w:p>
        </w:tc>
      </w:tr>
    </w:tbl>
    <w:p w:rsidR="00222AA8" w:rsidRDefault="00222AA8" w:rsidP="00222AA8">
      <w:pPr>
        <w:spacing w:line="274" w:lineRule="exact"/>
        <w:jc w:val="both"/>
        <w:rPr>
          <w:sz w:val="24"/>
        </w:rPr>
        <w:sectPr w:rsidR="00222AA8">
          <w:pgSz w:w="11910" w:h="16840"/>
          <w:pgMar w:top="1580" w:right="1580" w:bottom="280" w:left="1680" w:header="1135" w:footer="0" w:gutter="0"/>
          <w:cols w:space="720"/>
        </w:sectPr>
      </w:pPr>
    </w:p>
    <w:p w:rsidR="00222AA8" w:rsidRDefault="00222AA8" w:rsidP="00222AA8">
      <w:pPr>
        <w:pStyle w:val="BodyText"/>
        <w:rPr>
          <w:b/>
          <w:sz w:val="20"/>
        </w:rPr>
      </w:pPr>
    </w:p>
    <w:p w:rsidR="00222AA8" w:rsidRDefault="00222AA8" w:rsidP="00222AA8">
      <w:pPr>
        <w:pStyle w:val="BodyText"/>
        <w:rPr>
          <w:b/>
          <w:sz w:val="20"/>
        </w:rPr>
      </w:pPr>
    </w:p>
    <w:p w:rsidR="00222AA8" w:rsidRDefault="00222AA8" w:rsidP="00222AA8">
      <w:pPr>
        <w:pStyle w:val="BodyText"/>
        <w:rPr>
          <w:b/>
          <w:sz w:val="18"/>
        </w:rPr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963"/>
        <w:gridCol w:w="4586"/>
      </w:tblGrid>
      <w:tr w:rsidR="00222AA8" w:rsidTr="00FD660D">
        <w:trPr>
          <w:trHeight w:val="3039"/>
        </w:trPr>
        <w:tc>
          <w:tcPr>
            <w:tcW w:w="394" w:type="dxa"/>
          </w:tcPr>
          <w:p w:rsidR="00222AA8" w:rsidRDefault="00222AA8" w:rsidP="00FD660D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</w:tcPr>
          <w:p w:rsidR="00222AA8" w:rsidRDefault="00222AA8" w:rsidP="00FD660D">
            <w:pPr>
              <w:pStyle w:val="TableParagraph"/>
              <w:rPr>
                <w:sz w:val="24"/>
              </w:rPr>
            </w:pPr>
          </w:p>
        </w:tc>
        <w:tc>
          <w:tcPr>
            <w:tcW w:w="4586" w:type="dxa"/>
          </w:tcPr>
          <w:p w:rsidR="00222AA8" w:rsidRDefault="00222AA8" w:rsidP="00FD660D">
            <w:pPr>
              <w:pStyle w:val="TableParagraph"/>
              <w:spacing w:line="27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Informan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222AA8" w:rsidRDefault="00222AA8" w:rsidP="00FD660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Perawat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bekerja dengan 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 sangat tulus dalam melayani pasien.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sabar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menghadapi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perawat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 pelayanan kepada para pasien.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Saya sangat puas dengan sikap para perawat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disini.</w:t>
            </w:r>
          </w:p>
        </w:tc>
      </w:tr>
      <w:tr w:rsidR="00222AA8" w:rsidTr="00FD660D">
        <w:trPr>
          <w:trHeight w:val="2067"/>
        </w:trPr>
        <w:tc>
          <w:tcPr>
            <w:tcW w:w="394" w:type="dxa"/>
            <w:tcBorders>
              <w:bottom w:val="nil"/>
            </w:tcBorders>
          </w:tcPr>
          <w:p w:rsidR="00222AA8" w:rsidRDefault="00222AA8" w:rsidP="00FD660D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3" w:type="dxa"/>
            <w:tcBorders>
              <w:bottom w:val="nil"/>
            </w:tcBorders>
          </w:tcPr>
          <w:p w:rsidR="00222AA8" w:rsidRDefault="00222AA8" w:rsidP="00FD660D">
            <w:pPr>
              <w:pStyle w:val="TableParagraph"/>
              <w:spacing w:line="242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Bagaimanakah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Dokter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ini?</w:t>
            </w:r>
          </w:p>
        </w:tc>
        <w:tc>
          <w:tcPr>
            <w:tcW w:w="4586" w:type="dxa"/>
            <w:tcBorders>
              <w:bottom w:val="nil"/>
            </w:tcBorders>
          </w:tcPr>
          <w:p w:rsidR="00222AA8" w:rsidRDefault="00222AA8" w:rsidP="00FD660D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Informan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222AA8" w:rsidRDefault="00222AA8" w:rsidP="00FD660D">
            <w:pPr>
              <w:pStyle w:val="TableParagraph"/>
              <w:spacing w:before="2"/>
              <w:ind w:left="109" w:right="119"/>
              <w:jc w:val="both"/>
              <w:rPr>
                <w:sz w:val="24"/>
              </w:rPr>
            </w:pPr>
            <w:r>
              <w:rPr>
                <w:sz w:val="24"/>
              </w:rPr>
              <w:t>Saya sangat puas dengan sikap dokter rumah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ini, sangat dekat dengan para pasien,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mendengarkan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keluhan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keluhan pasien.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Pokoknya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dokternya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terbaiklah.</w:t>
            </w:r>
          </w:p>
        </w:tc>
      </w:tr>
      <w:tr w:rsidR="00222AA8" w:rsidTr="00FD660D">
        <w:trPr>
          <w:trHeight w:val="3732"/>
        </w:trPr>
        <w:tc>
          <w:tcPr>
            <w:tcW w:w="394" w:type="dxa"/>
            <w:tcBorders>
              <w:top w:val="nil"/>
            </w:tcBorders>
          </w:tcPr>
          <w:p w:rsidR="00222AA8" w:rsidRDefault="00222AA8" w:rsidP="00FD660D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nil"/>
            </w:tcBorders>
          </w:tcPr>
          <w:p w:rsidR="00222AA8" w:rsidRDefault="00222AA8" w:rsidP="00FD660D">
            <w:pPr>
              <w:pStyle w:val="TableParagraph"/>
              <w:rPr>
                <w:sz w:val="24"/>
              </w:rPr>
            </w:pPr>
          </w:p>
        </w:tc>
        <w:tc>
          <w:tcPr>
            <w:tcW w:w="4586" w:type="dxa"/>
            <w:tcBorders>
              <w:top w:val="nil"/>
            </w:tcBorders>
          </w:tcPr>
          <w:p w:rsidR="00222AA8" w:rsidRDefault="00222AA8" w:rsidP="00FD660D">
            <w:pPr>
              <w:pStyle w:val="TableParagraph"/>
              <w:spacing w:before="133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Informan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222AA8" w:rsidRDefault="00222AA8" w:rsidP="00FD660D">
            <w:pPr>
              <w:pStyle w:val="TableParagraph"/>
              <w:spacing w:before="2"/>
              <w:ind w:left="109" w:right="118"/>
              <w:jc w:val="both"/>
              <w:rPr>
                <w:sz w:val="24"/>
              </w:rPr>
            </w:pPr>
            <w:r>
              <w:rPr>
                <w:sz w:val="24"/>
              </w:rPr>
              <w:t>Saya kurang puas dengan sikap dokter disini,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berempati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BPJS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buktinya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cuma sekali datang kesini untuk mengecek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itupun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sikapnya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berempati dengan keadaan pasien, dokternya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datangkan,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dokternya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bekerja.</w:t>
            </w:r>
          </w:p>
        </w:tc>
      </w:tr>
      <w:tr w:rsidR="00222AA8" w:rsidTr="00FD660D">
        <w:trPr>
          <w:trHeight w:val="271"/>
        </w:trPr>
        <w:tc>
          <w:tcPr>
            <w:tcW w:w="394" w:type="dxa"/>
            <w:tcBorders>
              <w:bottom w:val="nil"/>
            </w:tcBorders>
          </w:tcPr>
          <w:p w:rsidR="00222AA8" w:rsidRDefault="00222AA8" w:rsidP="00FD660D">
            <w:pPr>
              <w:pStyle w:val="TableParagraph"/>
              <w:spacing w:line="252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3" w:type="dxa"/>
            <w:tcBorders>
              <w:bottom w:val="nil"/>
            </w:tcBorders>
          </w:tcPr>
          <w:p w:rsidR="00222AA8" w:rsidRDefault="00222AA8" w:rsidP="00FD660D">
            <w:pPr>
              <w:pStyle w:val="TableParagraph"/>
              <w:tabs>
                <w:tab w:val="left" w:pos="2345"/>
              </w:tabs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Bagaimanakah</w:t>
            </w:r>
            <w:r>
              <w:rPr>
                <w:sz w:val="24"/>
              </w:rPr>
              <w:tab/>
              <w:t>sikap</w:t>
            </w:r>
          </w:p>
        </w:tc>
        <w:tc>
          <w:tcPr>
            <w:tcW w:w="4586" w:type="dxa"/>
            <w:tcBorders>
              <w:bottom w:val="nil"/>
            </w:tcBorders>
          </w:tcPr>
          <w:p w:rsidR="00222AA8" w:rsidRDefault="00222AA8" w:rsidP="00FD660D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Informan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222AA8" w:rsidTr="00FD660D">
        <w:trPr>
          <w:trHeight w:val="275"/>
        </w:trPr>
        <w:tc>
          <w:tcPr>
            <w:tcW w:w="394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Pegawai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ini?</w:t>
            </w:r>
          </w:p>
        </w:tc>
        <w:tc>
          <w:tcPr>
            <w:tcW w:w="4586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Sikap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</w:p>
        </w:tc>
      </w:tr>
      <w:tr w:rsidR="00222AA8" w:rsidTr="00FD660D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4586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Medika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memuaskan.  Mereka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</w:p>
        </w:tc>
      </w:tr>
      <w:tr w:rsidR="00222AA8" w:rsidTr="00FD660D">
        <w:trPr>
          <w:trHeight w:val="275"/>
        </w:trPr>
        <w:tc>
          <w:tcPr>
            <w:tcW w:w="394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4586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tabs>
                <w:tab w:val="left" w:pos="992"/>
                <w:tab w:val="left" w:pos="1917"/>
                <w:tab w:val="left" w:pos="2939"/>
                <w:tab w:val="left" w:pos="384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z w:val="24"/>
              </w:rPr>
              <w:tab/>
              <w:t>dengan</w:t>
            </w:r>
            <w:r>
              <w:rPr>
                <w:sz w:val="24"/>
              </w:rPr>
              <w:tab/>
              <w:t>keadaan</w:t>
            </w:r>
            <w:r>
              <w:rPr>
                <w:sz w:val="24"/>
              </w:rPr>
              <w:tab/>
              <w:t>pasien.</w:t>
            </w:r>
            <w:r>
              <w:rPr>
                <w:sz w:val="24"/>
              </w:rPr>
              <w:tab/>
              <w:t>Pasien</w:t>
            </w:r>
          </w:p>
        </w:tc>
      </w:tr>
      <w:tr w:rsidR="00222AA8" w:rsidTr="00FD660D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4586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tabs>
                <w:tab w:val="left" w:pos="1558"/>
                <w:tab w:val="left" w:pos="2450"/>
                <w:tab w:val="left" w:pos="336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dipermudah</w:t>
            </w:r>
            <w:r>
              <w:rPr>
                <w:sz w:val="24"/>
              </w:rPr>
              <w:tab/>
              <w:t>dalam</w:t>
            </w:r>
            <w:r>
              <w:rPr>
                <w:sz w:val="24"/>
              </w:rPr>
              <w:tab/>
              <w:t>semua</w:t>
            </w:r>
            <w:r>
              <w:rPr>
                <w:sz w:val="24"/>
              </w:rPr>
              <w:tab/>
              <w:t>pengurusan</w:t>
            </w:r>
          </w:p>
        </w:tc>
      </w:tr>
      <w:tr w:rsidR="00222AA8" w:rsidTr="00FD660D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4586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tabs>
                <w:tab w:val="left" w:pos="1174"/>
                <w:tab w:val="left" w:pos="2665"/>
                <w:tab w:val="left" w:pos="385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prosedur</w:t>
            </w:r>
            <w:r>
              <w:rPr>
                <w:sz w:val="24"/>
              </w:rPr>
              <w:tab/>
              <w:t>administraasi</w:t>
            </w:r>
            <w:r>
              <w:rPr>
                <w:sz w:val="24"/>
              </w:rPr>
              <w:tab/>
              <w:t>pelayanan</w:t>
            </w:r>
            <w:r>
              <w:rPr>
                <w:sz w:val="24"/>
              </w:rPr>
              <w:tab/>
              <w:t>rumah</w:t>
            </w:r>
          </w:p>
        </w:tc>
      </w:tr>
      <w:tr w:rsidR="00222AA8" w:rsidTr="00FD660D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4586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tabs>
                <w:tab w:val="left" w:pos="776"/>
                <w:tab w:val="left" w:pos="1716"/>
                <w:tab w:val="left" w:pos="2344"/>
                <w:tab w:val="left" w:pos="3169"/>
                <w:tab w:val="left" w:pos="389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sakit</w:t>
            </w:r>
            <w:r>
              <w:rPr>
                <w:sz w:val="24"/>
              </w:rPr>
              <w:tab/>
              <w:t>sehinga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pasien</w:t>
            </w:r>
            <w:r>
              <w:rPr>
                <w:sz w:val="24"/>
              </w:rPr>
              <w:tab/>
              <w:t>cepat</w:t>
            </w:r>
            <w:r>
              <w:rPr>
                <w:sz w:val="24"/>
              </w:rPr>
              <w:tab/>
              <w:t>dalam</w:t>
            </w:r>
          </w:p>
        </w:tc>
      </w:tr>
      <w:tr w:rsidR="00222AA8" w:rsidTr="00FD660D">
        <w:trPr>
          <w:trHeight w:val="275"/>
        </w:trPr>
        <w:tc>
          <w:tcPr>
            <w:tcW w:w="394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4586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tabs>
                <w:tab w:val="left" w:pos="1850"/>
                <w:tab w:val="left" w:pos="351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mendapatkan</w:t>
            </w:r>
            <w:r>
              <w:rPr>
                <w:sz w:val="24"/>
              </w:rPr>
              <w:tab/>
              <w:t>penanganan.</w:t>
            </w:r>
            <w:r>
              <w:rPr>
                <w:sz w:val="24"/>
              </w:rPr>
              <w:tab/>
              <w:t>Sekalipun</w:t>
            </w:r>
          </w:p>
        </w:tc>
      </w:tr>
      <w:tr w:rsidR="00222AA8" w:rsidTr="00FD660D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4586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demikian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tetap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seluruh</w:t>
            </w:r>
          </w:p>
        </w:tc>
      </w:tr>
      <w:tr w:rsidR="00222AA8" w:rsidTr="00FD660D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4586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tabs>
                <w:tab w:val="left" w:pos="1204"/>
                <w:tab w:val="left" w:pos="2442"/>
                <w:tab w:val="left" w:pos="401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standar</w:t>
            </w:r>
            <w:r>
              <w:rPr>
                <w:sz w:val="24"/>
              </w:rPr>
              <w:tab/>
              <w:t>prosedur</w:t>
            </w:r>
            <w:r>
              <w:rPr>
                <w:sz w:val="24"/>
              </w:rPr>
              <w:tab/>
              <w:t>administrasi</w:t>
            </w:r>
            <w:r>
              <w:rPr>
                <w:sz w:val="24"/>
              </w:rPr>
              <w:tab/>
              <w:t>yang</w:t>
            </w:r>
          </w:p>
        </w:tc>
      </w:tr>
      <w:tr w:rsidR="00222AA8" w:rsidTr="00FD660D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4586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ditetapkan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sakit.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disini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</w:p>
        </w:tc>
      </w:tr>
      <w:tr w:rsidR="00222AA8" w:rsidTr="00FD660D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4586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siap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bila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</w:p>
        </w:tc>
      </w:tr>
      <w:tr w:rsidR="00222AA8" w:rsidTr="00FD660D">
        <w:trPr>
          <w:trHeight w:val="275"/>
        </w:trPr>
        <w:tc>
          <w:tcPr>
            <w:tcW w:w="394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4586" w:type="dxa"/>
            <w:tcBorders>
              <w:top w:val="nil"/>
              <w:bottom w:val="nil"/>
            </w:tcBorders>
          </w:tcPr>
          <w:p w:rsidR="00222AA8" w:rsidRDefault="00222AA8" w:rsidP="00FD66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kendala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</w:p>
        </w:tc>
      </w:tr>
      <w:tr w:rsidR="00222AA8" w:rsidTr="00FD660D">
        <w:trPr>
          <w:trHeight w:val="279"/>
        </w:trPr>
        <w:tc>
          <w:tcPr>
            <w:tcW w:w="394" w:type="dxa"/>
            <w:tcBorders>
              <w:top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</w:tcBorders>
          </w:tcPr>
          <w:p w:rsidR="00222AA8" w:rsidRDefault="00222AA8" w:rsidP="00FD660D">
            <w:pPr>
              <w:pStyle w:val="TableParagraph"/>
              <w:rPr>
                <w:sz w:val="20"/>
              </w:rPr>
            </w:pPr>
          </w:p>
        </w:tc>
        <w:tc>
          <w:tcPr>
            <w:tcW w:w="4586" w:type="dxa"/>
            <w:tcBorders>
              <w:top w:val="nil"/>
            </w:tcBorders>
          </w:tcPr>
          <w:p w:rsidR="00222AA8" w:rsidRDefault="00222AA8" w:rsidP="00FD660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rumah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</w:p>
        </w:tc>
      </w:tr>
    </w:tbl>
    <w:p w:rsidR="00222AA8" w:rsidRDefault="00222AA8" w:rsidP="00222AA8">
      <w:pPr>
        <w:spacing w:line="260" w:lineRule="exact"/>
        <w:rPr>
          <w:sz w:val="24"/>
        </w:rPr>
        <w:sectPr w:rsidR="00222AA8">
          <w:pgSz w:w="11910" w:h="16840"/>
          <w:pgMar w:top="1580" w:right="1580" w:bottom="280" w:left="1680" w:header="1135" w:footer="0" w:gutter="0"/>
          <w:cols w:space="720"/>
        </w:sectPr>
      </w:pPr>
    </w:p>
    <w:p w:rsidR="00222AA8" w:rsidRDefault="00222AA8" w:rsidP="00222AA8">
      <w:pPr>
        <w:pStyle w:val="BodyText"/>
        <w:rPr>
          <w:b/>
          <w:sz w:val="20"/>
        </w:rPr>
      </w:pPr>
    </w:p>
    <w:p w:rsidR="00222AA8" w:rsidRDefault="00222AA8" w:rsidP="00222AA8">
      <w:pPr>
        <w:pStyle w:val="BodyText"/>
        <w:rPr>
          <w:b/>
          <w:sz w:val="20"/>
        </w:rPr>
      </w:pPr>
    </w:p>
    <w:p w:rsidR="00222AA8" w:rsidRDefault="00222AA8" w:rsidP="00222AA8">
      <w:pPr>
        <w:pStyle w:val="BodyText"/>
        <w:rPr>
          <w:b/>
          <w:sz w:val="18"/>
        </w:rPr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963"/>
        <w:gridCol w:w="4586"/>
      </w:tblGrid>
      <w:tr w:rsidR="00222AA8" w:rsidTr="00FD660D">
        <w:trPr>
          <w:trHeight w:val="3039"/>
        </w:trPr>
        <w:tc>
          <w:tcPr>
            <w:tcW w:w="394" w:type="dxa"/>
          </w:tcPr>
          <w:p w:rsidR="00222AA8" w:rsidRDefault="00222AA8" w:rsidP="00FD660D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</w:tcPr>
          <w:p w:rsidR="00222AA8" w:rsidRDefault="00222AA8" w:rsidP="00FD660D">
            <w:pPr>
              <w:pStyle w:val="TableParagraph"/>
              <w:rPr>
                <w:sz w:val="24"/>
              </w:rPr>
            </w:pPr>
          </w:p>
        </w:tc>
        <w:tc>
          <w:tcPr>
            <w:tcW w:w="4586" w:type="dxa"/>
          </w:tcPr>
          <w:p w:rsidR="00222AA8" w:rsidRDefault="00222AA8" w:rsidP="00FD660D">
            <w:pPr>
              <w:pStyle w:val="TableParagraph"/>
              <w:spacing w:line="27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Informan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222AA8" w:rsidRDefault="00222AA8" w:rsidP="00FD660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Sikap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memuaskan,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berbelit-belit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pengurusan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administrasi.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empatinya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sekali terhadap pasien, mereka mempersulit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pengurusan syarat admnistrasi padahal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membutuhkan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parawatan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segera.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Kelengkapan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memang</w:t>
            </w:r>
          </w:p>
          <w:p w:rsidR="00222AA8" w:rsidRDefault="00222AA8" w:rsidP="00FD660D">
            <w:pPr>
              <w:pStyle w:val="TableParagraph"/>
              <w:spacing w:line="278" w:lineRule="exac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perlu tetapi menurut saya nyawa orang 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semua.</w:t>
            </w:r>
          </w:p>
        </w:tc>
      </w:tr>
    </w:tbl>
    <w:p w:rsidR="00222AA8" w:rsidRDefault="00222AA8" w:rsidP="00222AA8"/>
    <w:p w:rsidR="00711827" w:rsidRPr="00222AA8" w:rsidRDefault="00711827" w:rsidP="00222AA8">
      <w:bookmarkStart w:id="0" w:name="_GoBack"/>
      <w:bookmarkEnd w:id="0"/>
    </w:p>
    <w:sectPr w:rsidR="00711827" w:rsidRPr="00222AA8" w:rsidSect="006D20E1">
      <w:head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A8" w:rsidRDefault="00222AA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6291580</wp:posOffset>
              </wp:positionH>
              <wp:positionV relativeFrom="page">
                <wp:posOffset>708025</wp:posOffset>
              </wp:positionV>
              <wp:extent cx="228600" cy="194310"/>
              <wp:effectExtent l="0" t="3175" r="4445" b="254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AA8" w:rsidRDefault="00222AA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495.4pt;margin-top:55.7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" filled="f" stroked="f">
              <v:textbox inset="0,0,0,0">
                <w:txbxContent>
                  <w:p w:rsidR="00222AA8" w:rsidRDefault="00222AA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96" w:rsidRDefault="00EC669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36D52C" wp14:editId="179CAD24">
              <wp:simplePos x="0" y="0"/>
              <wp:positionH relativeFrom="page">
                <wp:posOffset>3261995</wp:posOffset>
              </wp:positionH>
              <wp:positionV relativeFrom="page">
                <wp:posOffset>1430020</wp:posOffset>
              </wp:positionV>
              <wp:extent cx="1394460" cy="194310"/>
              <wp:effectExtent l="4445" t="1270" r="127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696" w:rsidRDefault="00EC669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 GAMBAR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56.85pt;margin-top:112.6pt;width:109.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" filled="f" stroked="f">
              <v:textbox inset="0,0,0,0">
                <w:txbxContent>
                  <w:p w:rsidR="00EC6696" w:rsidRDefault="00EC669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 GAMBAR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1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1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8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009" w:hanging="60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839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69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99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9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59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89" w:hanging="600"/>
      </w:pPr>
      <w:rPr>
        <w:rFonts w:hint="default"/>
        <w:lang w:val="id" w:eastAsia="en-US" w:bidi="ar-SA"/>
      </w:rPr>
    </w:lvl>
  </w:abstractNum>
  <w:abstractNum w:abstractNumId="2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3">
    <w:nsid w:val="9288B902"/>
    <w:multiLevelType w:val="multilevel"/>
    <w:tmpl w:val="9288B902"/>
    <w:lvl w:ilvl="0">
      <w:start w:val="1"/>
      <w:numFmt w:val="lowerLetter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34" w:hanging="36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69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4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4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9" w:hanging="361"/>
      </w:pPr>
      <w:rPr>
        <w:rFonts w:hint="default"/>
        <w:lang w:val="id" w:eastAsia="en-US" w:bidi="ar-SA"/>
      </w:rPr>
    </w:lvl>
  </w:abstractNum>
  <w:abstractNum w:abstractNumId="4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1849" w:hanging="284"/>
        <w:jc w:val="left"/>
      </w:pPr>
      <w:rPr>
        <w:rFonts w:hint="default"/>
        <w:w w:val="100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51" w:hanging="4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87" w:hanging="7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8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300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start w:val="2"/>
      <w:numFmt w:val="lowerRoman"/>
      <w:lvlText w:val="%6."/>
      <w:lvlJc w:val="left"/>
      <w:pPr>
        <w:ind w:left="3415" w:hanging="394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3420" w:hanging="39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727" w:hanging="39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034" w:hanging="394"/>
      </w:pPr>
      <w:rPr>
        <w:rFonts w:hint="default"/>
        <w:lang w:val="id" w:eastAsia="en-US" w:bidi="ar-SA"/>
      </w:rPr>
    </w:lvl>
  </w:abstractNum>
  <w:abstractNum w:abstractNumId="5">
    <w:nsid w:val="B0F1ACD9"/>
    <w:multiLevelType w:val="multilevel"/>
    <w:tmpl w:val="B0F1ACD9"/>
    <w:lvl w:ilvl="0">
      <w:start w:val="1"/>
      <w:numFmt w:val="lowerLetter"/>
      <w:lvlText w:val="%1."/>
      <w:lvlJc w:val="left"/>
      <w:pPr>
        <w:ind w:left="300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3736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47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1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4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8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5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95" w:hanging="360"/>
      </w:pPr>
      <w:rPr>
        <w:rFonts w:hint="default"/>
        <w:lang w:val="id" w:eastAsia="en-US" w:bidi="ar-SA"/>
      </w:rPr>
    </w:lvl>
  </w:abstractNum>
  <w:abstractNum w:abstractNumId="6">
    <w:nsid w:val="B5E306ED"/>
    <w:multiLevelType w:val="multilevel"/>
    <w:tmpl w:val="B5E306ED"/>
    <w:lvl w:ilvl="0">
      <w:start w:val="5"/>
      <w:numFmt w:val="decimal"/>
      <w:lvlText w:val="%1"/>
      <w:lvlJc w:val="left"/>
      <w:pPr>
        <w:ind w:left="2685" w:hanging="38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85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217" w:hanging="38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86" w:hanging="38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55" w:hanging="38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24" w:hanging="38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93" w:hanging="38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62" w:hanging="38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1" w:hanging="389"/>
      </w:pPr>
      <w:rPr>
        <w:rFonts w:hint="default"/>
        <w:lang w:val="id" w:eastAsia="en-US" w:bidi="ar-SA"/>
      </w:rPr>
    </w:lvl>
  </w:abstractNum>
  <w:abstractNum w:abstractNumId="7">
    <w:nsid w:val="BE923771"/>
    <w:multiLevelType w:val="multilevel"/>
    <w:tmpl w:val="BE923771"/>
    <w:lvl w:ilvl="0">
      <w:start w:val="1"/>
      <w:numFmt w:val="decimal"/>
      <w:lvlText w:val="%1)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34" w:hanging="36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69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4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4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9" w:hanging="361"/>
      </w:pPr>
      <w:rPr>
        <w:rFonts w:hint="default"/>
        <w:lang w:val="id" w:eastAsia="en-US" w:bidi="ar-SA"/>
      </w:rPr>
    </w:lvl>
  </w:abstractNum>
  <w:abstractNum w:abstractNumId="8">
    <w:nsid w:val="BF205925"/>
    <w:multiLevelType w:val="multilevel"/>
    <w:tmpl w:val="BF205925"/>
    <w:lvl w:ilvl="0">
      <w:start w:val="4"/>
      <w:numFmt w:val="decimal"/>
      <w:lvlText w:val="%1"/>
      <w:lvlJc w:val="left"/>
      <w:pPr>
        <w:ind w:left="3405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3405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05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490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187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8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8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7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5" w:hanging="720"/>
      </w:pPr>
      <w:rPr>
        <w:rFonts w:hint="default"/>
        <w:lang w:val="id" w:eastAsia="en-US" w:bidi="ar-SA"/>
      </w:rPr>
    </w:lvl>
  </w:abstractNum>
  <w:abstractNum w:abstractNumId="9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28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78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77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7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75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73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71" w:hanging="361"/>
      </w:pPr>
      <w:rPr>
        <w:rFonts w:hint="default"/>
        <w:lang w:val="id" w:eastAsia="en-US" w:bidi="ar-SA"/>
      </w:rPr>
    </w:lvl>
  </w:abstractNum>
  <w:abstractNum w:abstractNumId="1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2647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8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3" w:hanging="360"/>
      </w:pPr>
      <w:rPr>
        <w:rFonts w:hint="default"/>
        <w:lang w:val="id" w:eastAsia="en-US" w:bidi="ar-SA"/>
      </w:rPr>
    </w:lvl>
  </w:abstractNum>
  <w:abstractNum w:abstractNumId="11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192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56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5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5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5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5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5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5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56"/>
      </w:pPr>
      <w:rPr>
        <w:rFonts w:hint="default"/>
        <w:lang w:val="id" w:eastAsia="en-US" w:bidi="ar-SA"/>
      </w:rPr>
    </w:lvl>
  </w:abstractNum>
  <w:abstractNum w:abstractNumId="12">
    <w:nsid w:val="DCBA6B53"/>
    <w:multiLevelType w:val="multilevel"/>
    <w:tmpl w:val="DCBA6B53"/>
    <w:lvl w:ilvl="0">
      <w:start w:val="1"/>
      <w:numFmt w:val="lowerLetter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13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14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15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16">
    <w:nsid w:val="03D62ECE"/>
    <w:multiLevelType w:val="multilevel"/>
    <w:tmpl w:val="03D62ECE"/>
    <w:lvl w:ilvl="0">
      <w:start w:val="1"/>
      <w:numFmt w:val="decimal"/>
      <w:lvlText w:val="%1"/>
      <w:lvlJc w:val="left"/>
      <w:pPr>
        <w:ind w:left="192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17">
    <w:nsid w:val="0E640482"/>
    <w:multiLevelType w:val="multilevel"/>
    <w:tmpl w:val="0E640482"/>
    <w:lvl w:ilvl="0">
      <w:start w:val="1"/>
      <w:numFmt w:val="lowerLetter"/>
      <w:lvlText w:val="%1."/>
      <w:lvlJc w:val="left"/>
      <w:pPr>
        <w:ind w:left="300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3736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47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1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4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8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5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95" w:hanging="360"/>
      </w:pPr>
      <w:rPr>
        <w:rFonts w:hint="default"/>
        <w:lang w:val="id" w:eastAsia="en-US" w:bidi="ar-SA"/>
      </w:rPr>
    </w:lvl>
  </w:abstractNum>
  <w:abstractNum w:abstractNumId="18">
    <w:nsid w:val="243FCF68"/>
    <w:multiLevelType w:val="multilevel"/>
    <w:tmpl w:val="243FCF68"/>
    <w:lvl w:ilvl="0">
      <w:start w:val="1"/>
      <w:numFmt w:val="upperRoman"/>
      <w:lvlText w:val="%1."/>
      <w:lvlJc w:val="left"/>
      <w:pPr>
        <w:ind w:left="1307" w:hanging="7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69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4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4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9" w:hanging="361"/>
      </w:pPr>
      <w:rPr>
        <w:rFonts w:hint="default"/>
        <w:lang w:val="id" w:eastAsia="en-US" w:bidi="ar-SA"/>
      </w:rPr>
    </w:lvl>
  </w:abstractNum>
  <w:abstractNum w:abstractNumId="19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2229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28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78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77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7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75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73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71" w:hanging="361"/>
      </w:pPr>
      <w:rPr>
        <w:rFonts w:hint="default"/>
        <w:lang w:val="id" w:eastAsia="en-US" w:bidi="ar-SA"/>
      </w:rPr>
    </w:lvl>
  </w:abstractNum>
  <w:abstractNum w:abstractNumId="2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21">
    <w:nsid w:val="2A8F537B"/>
    <w:multiLevelType w:val="multilevel"/>
    <w:tmpl w:val="2A8F537B"/>
    <w:lvl w:ilvl="0">
      <w:start w:val="2"/>
      <w:numFmt w:val="decimal"/>
      <w:lvlText w:val="%1"/>
      <w:lvlJc w:val="left"/>
      <w:pPr>
        <w:ind w:left="192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8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647" w:hanging="360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457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0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  <w:lang w:val="id" w:eastAsia="en-US" w:bidi="ar-SA"/>
      </w:rPr>
    </w:lvl>
  </w:abstractNum>
  <w:abstractNum w:abstractNumId="22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307" w:hanging="361"/>
        <w:jc w:val="left"/>
      </w:pPr>
      <w:rPr>
        <w:rFonts w:hint="default"/>
        <w:spacing w:val="-1"/>
        <w:w w:val="100"/>
        <w:lang w:val="id" w:eastAsia="en-US" w:bidi="ar-SA"/>
      </w:rPr>
    </w:lvl>
    <w:lvl w:ilvl="2">
      <w:start w:val="1"/>
      <w:numFmt w:val="decimal"/>
      <w:lvlText w:val="%3)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533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07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8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2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01" w:hanging="361"/>
      </w:pPr>
      <w:rPr>
        <w:rFonts w:hint="default"/>
        <w:lang w:val="id" w:eastAsia="en-US" w:bidi="ar-SA"/>
      </w:rPr>
    </w:lvl>
  </w:abstractNum>
  <w:abstractNum w:abstractNumId="23">
    <w:nsid w:val="46A08BB8"/>
    <w:multiLevelType w:val="multilevel"/>
    <w:tmpl w:val="46A08BB8"/>
    <w:lvl w:ilvl="0">
      <w:start w:val="9"/>
      <w:numFmt w:val="decimal"/>
      <w:lvlText w:val="%1"/>
      <w:lvlJc w:val="left"/>
      <w:pPr>
        <w:ind w:left="3007" w:hanging="720"/>
        <w:jc w:val="left"/>
      </w:pPr>
      <w:rPr>
        <w:rFonts w:hint="default"/>
        <w:lang w:val="id" w:eastAsia="en-US" w:bidi="ar-SA"/>
      </w:rPr>
    </w:lvl>
    <w:lvl w:ilvl="1">
      <w:start w:val="10"/>
      <w:numFmt w:val="decimal"/>
      <w:lvlText w:val="%1.%2."/>
      <w:lvlJc w:val="left"/>
      <w:pPr>
        <w:ind w:left="300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473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10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47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8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2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5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95" w:hanging="720"/>
      </w:pPr>
      <w:rPr>
        <w:rFonts w:hint="default"/>
        <w:lang w:val="id" w:eastAsia="en-US" w:bidi="ar-SA"/>
      </w:rPr>
    </w:lvl>
  </w:abstractNum>
  <w:abstractNum w:abstractNumId="24">
    <w:nsid w:val="4C1BAE26"/>
    <w:multiLevelType w:val="multilevel"/>
    <w:tmpl w:val="4C1BAE26"/>
    <w:lvl w:ilvl="0">
      <w:start w:val="1"/>
      <w:numFmt w:val="lowerLetter"/>
      <w:lvlText w:val="%1."/>
      <w:lvlJc w:val="left"/>
      <w:pPr>
        <w:ind w:left="300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3736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47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1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4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8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5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95" w:hanging="360"/>
      </w:pPr>
      <w:rPr>
        <w:rFonts w:hint="default"/>
        <w:lang w:val="id" w:eastAsia="en-US" w:bidi="ar-SA"/>
      </w:rPr>
    </w:lvl>
  </w:abstractNum>
  <w:abstractNum w:abstractNumId="25">
    <w:nsid w:val="4D4DC07F"/>
    <w:multiLevelType w:val="multilevel"/>
    <w:tmpl w:val="4D4DC07F"/>
    <w:lvl w:ilvl="0">
      <w:start w:val="3"/>
      <w:numFmt w:val="decimal"/>
      <w:lvlText w:val="%1"/>
      <w:lvlJc w:val="left"/>
      <w:pPr>
        <w:ind w:left="192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8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7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76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75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7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2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71" w:hanging="721"/>
      </w:pPr>
      <w:rPr>
        <w:rFonts w:hint="default"/>
        <w:lang w:val="id" w:eastAsia="en-US" w:bidi="ar-SA"/>
      </w:rPr>
    </w:lvl>
  </w:abstractNum>
  <w:abstractNum w:abstractNumId="26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1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27">
    <w:nsid w:val="59ADCABA"/>
    <w:multiLevelType w:val="multilevel"/>
    <w:tmpl w:val="59ADCABA"/>
    <w:lvl w:ilvl="0">
      <w:start w:val="2"/>
      <w:numFmt w:val="decimal"/>
      <w:lvlText w:val="%1"/>
      <w:lvlJc w:val="left"/>
      <w:pPr>
        <w:ind w:left="2650" w:hanging="36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50" w:hanging="3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67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1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9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7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5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1" w:hanging="720"/>
      </w:pPr>
      <w:rPr>
        <w:rFonts w:hint="default"/>
        <w:lang w:val="id" w:eastAsia="en-US" w:bidi="ar-SA"/>
      </w:rPr>
    </w:lvl>
  </w:abstractNum>
  <w:abstractNum w:abstractNumId="28">
    <w:nsid w:val="5A241D34"/>
    <w:multiLevelType w:val="multilevel"/>
    <w:tmpl w:val="5A241D34"/>
    <w:lvl w:ilvl="0">
      <w:start w:val="1"/>
      <w:numFmt w:val="decimal"/>
      <w:lvlText w:val="%1)"/>
      <w:lvlJc w:val="left"/>
      <w:pPr>
        <w:ind w:left="2632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2987" w:hanging="35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(%3)"/>
      <w:lvlJc w:val="left"/>
      <w:pPr>
        <w:ind w:left="334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1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7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5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1" w:hanging="360"/>
      </w:pPr>
      <w:rPr>
        <w:rFonts w:hint="default"/>
        <w:lang w:val="id" w:eastAsia="en-US" w:bidi="ar-SA"/>
      </w:rPr>
    </w:lvl>
  </w:abstractNum>
  <w:abstractNum w:abstractNumId="29">
    <w:nsid w:val="60382F6E"/>
    <w:multiLevelType w:val="multilevel"/>
    <w:tmpl w:val="60382F6E"/>
    <w:lvl w:ilvl="0">
      <w:start w:val="9"/>
      <w:numFmt w:val="decimal"/>
      <w:lvlText w:val="%1"/>
      <w:lvlJc w:val="left"/>
      <w:pPr>
        <w:ind w:left="2650" w:hanging="364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."/>
      <w:lvlJc w:val="left"/>
      <w:pPr>
        <w:ind w:left="2650" w:hanging="3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300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63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5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7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1" w:hanging="360"/>
      </w:pPr>
      <w:rPr>
        <w:rFonts w:hint="default"/>
        <w:lang w:val="id" w:eastAsia="en-US" w:bidi="ar-SA"/>
      </w:rPr>
    </w:lvl>
  </w:abstractNum>
  <w:abstractNum w:abstractNumId="30">
    <w:nsid w:val="629F7852"/>
    <w:multiLevelType w:val="multilevel"/>
    <w:tmpl w:val="629F7852"/>
    <w:lvl w:ilvl="0">
      <w:start w:val="3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116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33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5" w:hanging="361"/>
      </w:pPr>
      <w:rPr>
        <w:rFonts w:hint="default"/>
        <w:lang w:val="id" w:eastAsia="en-US" w:bidi="ar-SA"/>
      </w:rPr>
    </w:lvl>
  </w:abstractNum>
  <w:abstractNum w:abstractNumId="31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32">
    <w:nsid w:val="77ECEA79"/>
    <w:multiLevelType w:val="multilevel"/>
    <w:tmpl w:val="77ECEA79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3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5" w:hanging="361"/>
      </w:pPr>
      <w:rPr>
        <w:rFonts w:hint="default"/>
        <w:lang w:val="id" w:eastAsia="en-US" w:bidi="ar-SA"/>
      </w:rPr>
    </w:lvl>
  </w:abstractNum>
  <w:abstractNum w:abstractNumId="33">
    <w:nsid w:val="7C246926"/>
    <w:multiLevelType w:val="multilevel"/>
    <w:tmpl w:val="7C246926"/>
    <w:lvl w:ilvl="0">
      <w:start w:val="4"/>
      <w:numFmt w:val="decimal"/>
      <w:lvlText w:val="%1"/>
      <w:lvlJc w:val="left"/>
      <w:pPr>
        <w:ind w:left="2289" w:hanging="7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89" w:hanging="723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289" w:hanging="723"/>
        <w:jc w:val="left"/>
      </w:pPr>
      <w:rPr>
        <w:rFonts w:hint="default"/>
        <w:lang w:val="id" w:eastAsia="en-US" w:bidi="ar-SA"/>
      </w:rPr>
    </w:lvl>
    <w:lvl w:ilvl="3">
      <w:start w:val="2"/>
      <w:numFmt w:val="decimal"/>
      <w:lvlText w:val="%1.%2.%3.%4."/>
      <w:lvlJc w:val="left"/>
      <w:pPr>
        <w:ind w:left="2289" w:hanging="72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id" w:eastAsia="en-US" w:bidi="ar-SA"/>
      </w:rPr>
    </w:lvl>
    <w:lvl w:ilvl="4">
      <w:start w:val="1"/>
      <w:numFmt w:val="decimal"/>
      <w:lvlText w:val="%5."/>
      <w:lvlJc w:val="left"/>
      <w:pPr>
        <w:ind w:left="228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64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93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1" w:hanging="360"/>
      </w:pPr>
      <w:rPr>
        <w:rFonts w:hint="default"/>
        <w:lang w:val="id" w:eastAsia="en-US" w:bidi="ar-SA"/>
      </w:rPr>
    </w:lvl>
  </w:abstractNum>
  <w:abstractNum w:abstractNumId="34">
    <w:nsid w:val="7DEC2089"/>
    <w:multiLevelType w:val="multilevel"/>
    <w:tmpl w:val="7DEC2089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1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num w:numId="1">
    <w:abstractNumId w:val="14"/>
  </w:num>
  <w:num w:numId="2">
    <w:abstractNumId w:val="10"/>
  </w:num>
  <w:num w:numId="3">
    <w:abstractNumId w:val="27"/>
  </w:num>
  <w:num w:numId="4">
    <w:abstractNumId w:val="8"/>
  </w:num>
  <w:num w:numId="5">
    <w:abstractNumId w:val="6"/>
  </w:num>
  <w:num w:numId="6">
    <w:abstractNumId w:val="16"/>
  </w:num>
  <w:num w:numId="7">
    <w:abstractNumId w:val="20"/>
  </w:num>
  <w:num w:numId="8">
    <w:abstractNumId w:val="31"/>
  </w:num>
  <w:num w:numId="9">
    <w:abstractNumId w:val="15"/>
  </w:num>
  <w:num w:numId="10">
    <w:abstractNumId w:val="2"/>
  </w:num>
  <w:num w:numId="11">
    <w:abstractNumId w:val="21"/>
  </w:num>
  <w:num w:numId="12">
    <w:abstractNumId w:val="28"/>
  </w:num>
  <w:num w:numId="13">
    <w:abstractNumId w:val="9"/>
  </w:num>
  <w:num w:numId="14">
    <w:abstractNumId w:val="25"/>
  </w:num>
  <w:num w:numId="15">
    <w:abstractNumId w:val="13"/>
  </w:num>
  <w:num w:numId="16">
    <w:abstractNumId w:val="19"/>
  </w:num>
  <w:num w:numId="17">
    <w:abstractNumId w:val="12"/>
  </w:num>
  <w:num w:numId="18">
    <w:abstractNumId w:val="11"/>
  </w:num>
  <w:num w:numId="19">
    <w:abstractNumId w:val="4"/>
  </w:num>
  <w:num w:numId="20">
    <w:abstractNumId w:val="24"/>
  </w:num>
  <w:num w:numId="21">
    <w:abstractNumId w:val="29"/>
  </w:num>
  <w:num w:numId="22">
    <w:abstractNumId w:val="17"/>
  </w:num>
  <w:num w:numId="23">
    <w:abstractNumId w:val="23"/>
  </w:num>
  <w:num w:numId="24">
    <w:abstractNumId w:val="5"/>
  </w:num>
  <w:num w:numId="25">
    <w:abstractNumId w:val="33"/>
  </w:num>
  <w:num w:numId="26">
    <w:abstractNumId w:val="32"/>
  </w:num>
  <w:num w:numId="27">
    <w:abstractNumId w:val="7"/>
  </w:num>
  <w:num w:numId="28">
    <w:abstractNumId w:val="30"/>
  </w:num>
  <w:num w:numId="29">
    <w:abstractNumId w:val="3"/>
  </w:num>
  <w:num w:numId="30">
    <w:abstractNumId w:val="22"/>
  </w:num>
  <w:num w:numId="31">
    <w:abstractNumId w:val="1"/>
  </w:num>
  <w:num w:numId="32">
    <w:abstractNumId w:val="26"/>
  </w:num>
  <w:num w:numId="33">
    <w:abstractNumId w:val="34"/>
  </w:num>
  <w:num w:numId="34">
    <w:abstractNumId w:val="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6"/>
    <w:rsid w:val="00222AA8"/>
    <w:rsid w:val="002F2F96"/>
    <w:rsid w:val="00513A22"/>
    <w:rsid w:val="00527E56"/>
    <w:rsid w:val="006647C3"/>
    <w:rsid w:val="006D20E1"/>
    <w:rsid w:val="00711827"/>
    <w:rsid w:val="008E63D7"/>
    <w:rsid w:val="0092337A"/>
    <w:rsid w:val="00A85DEC"/>
    <w:rsid w:val="00BB4047"/>
    <w:rsid w:val="00CE633D"/>
    <w:rsid w:val="00E03223"/>
    <w:rsid w:val="00EC6696"/>
    <w:rsid w:val="00F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7E56"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7E5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27E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7E5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D20E1"/>
    <w:pPr>
      <w:ind w:left="1307" w:hanging="361"/>
    </w:pPr>
  </w:style>
  <w:style w:type="paragraph" w:styleId="TOC1">
    <w:name w:val="toc 1"/>
    <w:basedOn w:val="Normal"/>
    <w:next w:val="Normal"/>
    <w:uiPriority w:val="1"/>
    <w:qFormat/>
    <w:rsid w:val="00EC6696"/>
    <w:pPr>
      <w:spacing w:before="276"/>
      <w:ind w:left="1566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1"/>
    <w:qFormat/>
    <w:rsid w:val="00EC6696"/>
    <w:pPr>
      <w:spacing w:before="276"/>
      <w:ind w:left="2647" w:hanging="360"/>
    </w:pPr>
    <w:rPr>
      <w:sz w:val="24"/>
      <w:szCs w:val="24"/>
    </w:rPr>
  </w:style>
  <w:style w:type="paragraph" w:styleId="TOC3">
    <w:name w:val="toc 3"/>
    <w:basedOn w:val="Normal"/>
    <w:next w:val="Normal"/>
    <w:uiPriority w:val="1"/>
    <w:qFormat/>
    <w:rsid w:val="00EC6696"/>
    <w:pPr>
      <w:spacing w:before="276"/>
      <w:ind w:left="3367" w:hanging="720"/>
    </w:pPr>
    <w:rPr>
      <w:sz w:val="24"/>
      <w:szCs w:val="24"/>
    </w:rPr>
  </w:style>
  <w:style w:type="paragraph" w:styleId="TOC4">
    <w:name w:val="toc 4"/>
    <w:basedOn w:val="Normal"/>
    <w:next w:val="Normal"/>
    <w:uiPriority w:val="1"/>
    <w:qFormat/>
    <w:rsid w:val="00EC6696"/>
    <w:pPr>
      <w:spacing w:before="276"/>
      <w:ind w:left="3367" w:hanging="720"/>
    </w:pPr>
    <w:rPr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EC6696"/>
  </w:style>
  <w:style w:type="paragraph" w:styleId="BalloonText">
    <w:name w:val="Balloon Text"/>
    <w:basedOn w:val="Normal"/>
    <w:link w:val="BalloonTextChar"/>
    <w:unhideWhenUsed/>
    <w:rsid w:val="00EC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696"/>
    <w:rPr>
      <w:rFonts w:ascii="Tahoma" w:eastAsia="Times New Roman" w:hAnsi="Tahoma" w:cs="Tahoma"/>
      <w:sz w:val="16"/>
      <w:szCs w:val="16"/>
      <w:lang w:val="id"/>
    </w:rPr>
  </w:style>
  <w:style w:type="table" w:customStyle="1" w:styleId="TableNormal1">
    <w:name w:val="Table Normal1"/>
    <w:uiPriority w:val="2"/>
    <w:semiHidden/>
    <w:unhideWhenUsed/>
    <w:qFormat/>
    <w:rsid w:val="00513A22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513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A2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rsid w:val="00513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A22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7E56"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7E5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27E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7E5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D20E1"/>
    <w:pPr>
      <w:ind w:left="1307" w:hanging="361"/>
    </w:pPr>
  </w:style>
  <w:style w:type="paragraph" w:styleId="TOC1">
    <w:name w:val="toc 1"/>
    <w:basedOn w:val="Normal"/>
    <w:next w:val="Normal"/>
    <w:uiPriority w:val="1"/>
    <w:qFormat/>
    <w:rsid w:val="00EC6696"/>
    <w:pPr>
      <w:spacing w:before="276"/>
      <w:ind w:left="1566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1"/>
    <w:qFormat/>
    <w:rsid w:val="00EC6696"/>
    <w:pPr>
      <w:spacing w:before="276"/>
      <w:ind w:left="2647" w:hanging="360"/>
    </w:pPr>
    <w:rPr>
      <w:sz w:val="24"/>
      <w:szCs w:val="24"/>
    </w:rPr>
  </w:style>
  <w:style w:type="paragraph" w:styleId="TOC3">
    <w:name w:val="toc 3"/>
    <w:basedOn w:val="Normal"/>
    <w:next w:val="Normal"/>
    <w:uiPriority w:val="1"/>
    <w:qFormat/>
    <w:rsid w:val="00EC6696"/>
    <w:pPr>
      <w:spacing w:before="276"/>
      <w:ind w:left="3367" w:hanging="720"/>
    </w:pPr>
    <w:rPr>
      <w:sz w:val="24"/>
      <w:szCs w:val="24"/>
    </w:rPr>
  </w:style>
  <w:style w:type="paragraph" w:styleId="TOC4">
    <w:name w:val="toc 4"/>
    <w:basedOn w:val="Normal"/>
    <w:next w:val="Normal"/>
    <w:uiPriority w:val="1"/>
    <w:qFormat/>
    <w:rsid w:val="00EC6696"/>
    <w:pPr>
      <w:spacing w:before="276"/>
      <w:ind w:left="3367" w:hanging="720"/>
    </w:pPr>
    <w:rPr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EC6696"/>
  </w:style>
  <w:style w:type="paragraph" w:styleId="BalloonText">
    <w:name w:val="Balloon Text"/>
    <w:basedOn w:val="Normal"/>
    <w:link w:val="BalloonTextChar"/>
    <w:unhideWhenUsed/>
    <w:rsid w:val="00EC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696"/>
    <w:rPr>
      <w:rFonts w:ascii="Tahoma" w:eastAsia="Times New Roman" w:hAnsi="Tahoma" w:cs="Tahoma"/>
      <w:sz w:val="16"/>
      <w:szCs w:val="16"/>
      <w:lang w:val="id"/>
    </w:rPr>
  </w:style>
  <w:style w:type="table" w:customStyle="1" w:styleId="TableNormal1">
    <w:name w:val="Table Normal1"/>
    <w:uiPriority w:val="2"/>
    <w:semiHidden/>
    <w:unhideWhenUsed/>
    <w:qFormat/>
    <w:rsid w:val="00513A22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513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A2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rsid w:val="00513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A22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2021-04-20T07:45:00Z</dcterms:created>
  <dcterms:modified xsi:type="dcterms:W3CDTF">2021-04-20T07:45:00Z</dcterms:modified>
</cp:coreProperties>
</file>