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6" w:rsidRDefault="00EC6696" w:rsidP="00EC6696">
      <w:pPr>
        <w:pStyle w:val="Heading1"/>
        <w:spacing w:before="90"/>
        <w:ind w:left="1732" w:right="1029"/>
        <w:jc w:val="center"/>
      </w:pPr>
      <w:bookmarkStart w:id="0" w:name="_TOC_250013"/>
      <w:r>
        <w:t>DAFTAR</w:t>
      </w:r>
      <w:r>
        <w:rPr>
          <w:spacing w:val="-1"/>
        </w:rPr>
        <w:t xml:space="preserve"> </w:t>
      </w:r>
      <w:bookmarkEnd w:id="0"/>
      <w:r>
        <w:t>ISI</w:t>
      </w:r>
    </w:p>
    <w:sdt>
      <w:sdtPr>
        <w:rPr>
          <w:b w:val="0"/>
          <w:bCs w:val="0"/>
        </w:rPr>
        <w:id w:val="1851751044"/>
        <w:docPartObj>
          <w:docPartGallery w:val="Table of Contents"/>
          <w:docPartUnique/>
        </w:docPartObj>
      </w:sdtPr>
      <w:sdtContent>
        <w:p w:rsidR="00EC6696" w:rsidRDefault="00EC6696" w:rsidP="00EC6696">
          <w:pPr>
            <w:pStyle w:val="TOC1"/>
            <w:tabs>
              <w:tab w:val="right" w:leader="dot" w:pos="9291"/>
            </w:tabs>
            <w:spacing w:before="694"/>
          </w:pPr>
          <w:hyperlink w:anchor="_TOC_250016" w:history="1">
            <w:r>
              <w:t>ABSTRAK</w:t>
            </w:r>
            <w:r>
              <w:tab/>
              <w:t>i</w:t>
            </w:r>
          </w:hyperlink>
        </w:p>
        <w:p w:rsidR="00EC6696" w:rsidRDefault="00EC6696" w:rsidP="00EC6696">
          <w:pPr>
            <w:pStyle w:val="TOC1"/>
            <w:tabs>
              <w:tab w:val="right" w:leader="dot" w:pos="9359"/>
            </w:tabs>
          </w:pPr>
          <w:hyperlink w:anchor="_TOC_250015" w:history="1">
            <w:r>
              <w:t>ABSTRACT</w:t>
            </w:r>
            <w:r>
              <w:tab/>
              <w:t>ii</w:t>
            </w:r>
          </w:hyperlink>
        </w:p>
        <w:p w:rsidR="00EC6696" w:rsidRDefault="00EC6696" w:rsidP="00EC6696">
          <w:pPr>
            <w:pStyle w:val="TOC1"/>
            <w:tabs>
              <w:tab w:val="right" w:leader="dot" w:pos="9426"/>
            </w:tabs>
          </w:pPr>
          <w:hyperlink w:anchor="_TOC_250014" w:history="1">
            <w:r>
              <w:t>KATA PENGANTAR</w:t>
            </w:r>
            <w:r>
              <w:tab/>
              <w:t>iii</w:t>
            </w:r>
          </w:hyperlink>
        </w:p>
        <w:p w:rsidR="00EC6696" w:rsidRDefault="00EC6696" w:rsidP="00EC6696">
          <w:pPr>
            <w:pStyle w:val="TOC1"/>
            <w:tabs>
              <w:tab w:val="right" w:leader="dot" w:pos="9345"/>
            </w:tabs>
          </w:pPr>
          <w:hyperlink w:anchor="_TOC_250013" w:history="1">
            <w:r>
              <w:t>DAFTAR ISI</w:t>
            </w:r>
            <w:r>
              <w:tab/>
              <w:t>v</w:t>
            </w:r>
          </w:hyperlink>
        </w:p>
        <w:p w:rsidR="00EC6696" w:rsidRDefault="00EC6696" w:rsidP="00EC6696">
          <w:pPr>
            <w:pStyle w:val="TOC1"/>
            <w:tabs>
              <w:tab w:val="right" w:leader="dot" w:pos="9546"/>
            </w:tabs>
          </w:pPr>
          <w:r>
            <w:t>DAFTAR TABEL</w:t>
          </w:r>
          <w:r>
            <w:tab/>
            <w:t>viii</w:t>
          </w:r>
        </w:p>
        <w:p w:rsidR="00EC6696" w:rsidRDefault="00EC6696" w:rsidP="00EC6696">
          <w:pPr>
            <w:pStyle w:val="TOC1"/>
            <w:tabs>
              <w:tab w:val="right" w:leader="dot" w:pos="9412"/>
            </w:tabs>
            <w:spacing w:before="277"/>
          </w:pPr>
          <w:r>
            <w:t>DAFTAR GAMBAR</w:t>
          </w:r>
          <w:r>
            <w:tab/>
            <w:t>ix</w:t>
          </w:r>
        </w:p>
        <w:p w:rsidR="00EC6696" w:rsidRDefault="00EC6696" w:rsidP="00EC6696">
          <w:pPr>
            <w:pStyle w:val="TOC1"/>
            <w:tabs>
              <w:tab w:val="right" w:leader="dot" w:pos="9345"/>
            </w:tabs>
          </w:pPr>
          <w:r>
            <w:t>DAFTAR LAMPIRAN</w:t>
          </w:r>
          <w:r>
            <w:tab/>
            <w:t>x</w:t>
          </w:r>
        </w:p>
        <w:p w:rsidR="00EC6696" w:rsidRDefault="00EC6696" w:rsidP="00EC6696">
          <w:pPr>
            <w:pStyle w:val="TOC1"/>
            <w:tabs>
              <w:tab w:val="right" w:leader="dot" w:pos="9345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 PENDAHULUAN</w:t>
          </w:r>
          <w:r>
            <w:tab/>
            <w:t>1</w:t>
          </w:r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  <w:spacing w:before="272"/>
          </w:pPr>
          <w:hyperlink w:anchor="_TOC_250012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rPr>
                <w:spacing w:val="2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</w:pPr>
          <w:hyperlink w:anchor="_TOC_250011" w:history="1">
            <w:r>
              <w:t>Identifikasi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</w:pPr>
          <w:hyperlink w:anchor="_TOC_250010" w:history="1">
            <w:r>
              <w:t>Batasan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</w:pPr>
          <w:hyperlink w:anchor="_TOC_250009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</w:pPr>
          <w:hyperlink w:anchor="_TOC_250008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</w:pPr>
          <w:hyperlink w:anchor="_TOC_250007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2"/>
            </w:numPr>
            <w:tabs>
              <w:tab w:val="left" w:pos="2647"/>
              <w:tab w:val="right" w:leader="dot" w:pos="9345"/>
            </w:tabs>
            <w:spacing w:before="277"/>
          </w:pPr>
          <w:hyperlink w:anchor="_TOC_250006" w:history="1">
            <w:r>
              <w:t>Anggapan</w:t>
            </w:r>
            <w:r>
              <w:rPr>
                <w:spacing w:val="-4"/>
              </w:rPr>
              <w:t xml:space="preserve"> </w:t>
            </w:r>
            <w:r>
              <w:t>Dasar</w:t>
            </w:r>
            <w:r>
              <w:tab/>
              <w:t>6</w:t>
            </w:r>
          </w:hyperlink>
        </w:p>
        <w:p w:rsidR="00EC6696" w:rsidRDefault="00EC6696" w:rsidP="00EC6696">
          <w:pPr>
            <w:pStyle w:val="TOC1"/>
            <w:tabs>
              <w:tab w:val="right" w:leader="dot" w:pos="9345"/>
            </w:tabs>
            <w:spacing w:before="281"/>
          </w:pPr>
          <w:hyperlink w:anchor="_TOC_25000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 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8</w:t>
            </w:r>
          </w:hyperlink>
        </w:p>
        <w:p w:rsidR="00EC6696" w:rsidRDefault="00EC6696" w:rsidP="00EC6696">
          <w:pPr>
            <w:pStyle w:val="TOC2"/>
            <w:numPr>
              <w:ilvl w:val="1"/>
              <w:numId w:val="3"/>
            </w:numPr>
            <w:tabs>
              <w:tab w:val="left" w:pos="2651"/>
              <w:tab w:val="right" w:leader="dot" w:pos="9345"/>
            </w:tabs>
            <w:spacing w:before="271"/>
          </w:pPr>
          <w:hyperlink w:anchor="_TOC_250004" w:history="1">
            <w:r>
              <w:t>Kepuasan</w:t>
            </w:r>
            <w:r>
              <w:rPr>
                <w:spacing w:val="-4"/>
              </w:rPr>
              <w:t xml:space="preserve"> </w:t>
            </w:r>
            <w:r>
              <w:t>Pasien</w:t>
            </w:r>
            <w:r>
              <w:tab/>
              <w:t>8</w:t>
            </w:r>
          </w:hyperlink>
        </w:p>
        <w:p w:rsidR="00EC6696" w:rsidRDefault="00EC6696" w:rsidP="00EC6696">
          <w:pPr>
            <w:pStyle w:val="TOC4"/>
            <w:numPr>
              <w:ilvl w:val="2"/>
              <w:numId w:val="3"/>
            </w:numPr>
            <w:tabs>
              <w:tab w:val="left" w:pos="3367"/>
              <w:tab w:val="right" w:leader="dot" w:pos="9345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Konsep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Kepuasan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(Customer Satisfaction)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8</w:t>
          </w:r>
        </w:p>
        <w:p w:rsidR="00EC6696" w:rsidRDefault="00EC6696" w:rsidP="00EC6696">
          <w:pPr>
            <w:pStyle w:val="TOC3"/>
            <w:numPr>
              <w:ilvl w:val="2"/>
              <w:numId w:val="3"/>
            </w:numPr>
            <w:tabs>
              <w:tab w:val="left" w:pos="3367"/>
              <w:tab w:val="right" w:leader="dot" w:pos="9465"/>
            </w:tabs>
          </w:pPr>
          <w:hyperlink w:anchor="_TOC_250003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Kepuasan</w:t>
            </w:r>
            <w:r>
              <w:rPr>
                <w:spacing w:val="-3"/>
              </w:rPr>
              <w:t xml:space="preserve"> </w:t>
            </w:r>
            <w:r>
              <w:t>Pasien</w:t>
            </w:r>
            <w:r>
              <w:tab/>
              <w:t>10</w:t>
            </w:r>
          </w:hyperlink>
        </w:p>
        <w:p w:rsidR="00EC6696" w:rsidRDefault="00EC6696" w:rsidP="00EC6696">
          <w:pPr>
            <w:pStyle w:val="TOC3"/>
            <w:numPr>
              <w:ilvl w:val="2"/>
              <w:numId w:val="3"/>
            </w:numPr>
            <w:tabs>
              <w:tab w:val="left" w:pos="3367"/>
              <w:tab w:val="right" w:leader="dot" w:pos="9465"/>
            </w:tabs>
          </w:pPr>
          <w:hyperlink w:anchor="_TOC_250002" w:history="1">
            <w:r>
              <w:t>Strategi</w:t>
            </w:r>
            <w:r>
              <w:rPr>
                <w:spacing w:val="-4"/>
              </w:rPr>
              <w:t xml:space="preserve"> </w:t>
            </w:r>
            <w:r>
              <w:t>Kepuasan</w:t>
            </w:r>
            <w:r>
              <w:rPr>
                <w:spacing w:val="-3"/>
              </w:rPr>
              <w:t xml:space="preserve"> </w:t>
            </w:r>
            <w:r>
              <w:t>Pasien</w:t>
            </w:r>
            <w:r>
              <w:tab/>
              <w:t>11</w:t>
            </w:r>
          </w:hyperlink>
        </w:p>
        <w:p w:rsidR="00EC6696" w:rsidRDefault="00EC6696" w:rsidP="00EC6696">
          <w:pPr>
            <w:pStyle w:val="TOC3"/>
            <w:numPr>
              <w:ilvl w:val="2"/>
              <w:numId w:val="3"/>
            </w:numPr>
            <w:tabs>
              <w:tab w:val="left" w:pos="3367"/>
              <w:tab w:val="right" w:leader="dot" w:pos="9465"/>
            </w:tabs>
            <w:spacing w:before="277"/>
          </w:pPr>
          <w:hyperlink w:anchor="_TOC_250001" w:history="1">
            <w:r>
              <w:t>Pengukuran</w:t>
            </w:r>
            <w:r>
              <w:rPr>
                <w:spacing w:val="-4"/>
              </w:rPr>
              <w:t xml:space="preserve"> </w:t>
            </w:r>
            <w:r>
              <w:t>Kepuasan</w:t>
            </w:r>
            <w:r>
              <w:rPr>
                <w:spacing w:val="-3"/>
              </w:rPr>
              <w:t xml:space="preserve"> </w:t>
            </w:r>
            <w:r>
              <w:t>Pasien</w:t>
            </w:r>
            <w:r>
              <w:tab/>
              <w:t>13</w:t>
            </w:r>
          </w:hyperlink>
        </w:p>
        <w:p w:rsidR="00EC6696" w:rsidRDefault="00EC6696" w:rsidP="00EC6696">
          <w:pPr>
            <w:pStyle w:val="TOC3"/>
            <w:numPr>
              <w:ilvl w:val="2"/>
              <w:numId w:val="3"/>
            </w:numPr>
            <w:tabs>
              <w:tab w:val="left" w:pos="3367"/>
              <w:tab w:val="right" w:leader="dot" w:pos="9465"/>
            </w:tabs>
          </w:pPr>
          <w:hyperlink w:anchor="_TOC_250000" w:history="1">
            <w:r>
              <w:t>Faktor-faktor</w:t>
            </w:r>
            <w:r>
              <w:rPr>
                <w:spacing w:val="-2"/>
              </w:rPr>
              <w:t xml:space="preserve"> </w:t>
            </w:r>
            <w:r>
              <w:t>Kepuasan</w:t>
            </w:r>
            <w:r>
              <w:rPr>
                <w:spacing w:val="-3"/>
              </w:rPr>
              <w:t xml:space="preserve"> </w:t>
            </w:r>
            <w:r>
              <w:t>Pasien</w:t>
            </w:r>
            <w:r>
              <w:tab/>
              <w:t>14</w:t>
            </w:r>
          </w:hyperlink>
        </w:p>
      </w:sdtContent>
    </w:sdt>
    <w:p w:rsidR="00EC6696" w:rsidRDefault="00EC6696" w:rsidP="00EC6696">
      <w:pPr>
        <w:pStyle w:val="BodyText"/>
        <w:spacing w:before="742"/>
        <w:ind w:left="711"/>
        <w:jc w:val="center"/>
      </w:pPr>
      <w:r>
        <w:t>v</w:t>
      </w:r>
    </w:p>
    <w:p w:rsidR="00EC6696" w:rsidRDefault="00EC6696" w:rsidP="00EC6696">
      <w:pPr>
        <w:jc w:val="center"/>
        <w:sectPr w:rsidR="00EC6696">
          <w:pgSz w:w="11910" w:h="16840"/>
          <w:pgMar w:top="1580" w:right="840" w:bottom="280" w:left="700" w:header="720" w:footer="720" w:gutter="0"/>
          <w:cols w:space="720"/>
        </w:sect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spacing w:before="2"/>
        <w:rPr>
          <w:sz w:val="18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5"/>
        <w:gridCol w:w="383"/>
      </w:tblGrid>
      <w:tr w:rsidR="00EC6696" w:rsidTr="00FD660D">
        <w:trPr>
          <w:trHeight w:val="409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2.2.Penelitian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Terdahulu......................................................................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C6696" w:rsidTr="00FD660D">
        <w:trPr>
          <w:trHeight w:val="554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2.3.Kerangka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Konseptual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C6696" w:rsidTr="00FD660D">
        <w:trPr>
          <w:trHeight w:val="551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METODOLOGI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EC6696" w:rsidTr="00FD660D">
        <w:trPr>
          <w:trHeight w:val="549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0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C6696" w:rsidTr="00FD660D">
        <w:trPr>
          <w:trHeight w:val="551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tabs>
                <w:tab w:val="left" w:pos="719"/>
              </w:tabs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3.2.1</w:t>
            </w:r>
            <w:r>
              <w:rPr>
                <w:sz w:val="24"/>
              </w:rPr>
              <w:tab/>
              <w:t>Tempat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tabs>
                <w:tab w:val="left" w:pos="719"/>
              </w:tabs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3.2.2</w:t>
            </w:r>
            <w:r>
              <w:rPr>
                <w:sz w:val="24"/>
              </w:rPr>
              <w:tab/>
              <w:t>Waktu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Penelitian................................................................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tabs>
                <w:tab w:val="left" w:pos="719"/>
              </w:tabs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3.3.1</w:t>
            </w:r>
            <w:r>
              <w:rPr>
                <w:sz w:val="24"/>
              </w:rPr>
              <w:tab/>
              <w:t>Subjek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tabs>
                <w:tab w:val="left" w:pos="719"/>
              </w:tabs>
              <w:spacing w:before="13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3.3.2</w:t>
            </w:r>
            <w:r>
              <w:rPr>
                <w:sz w:val="24"/>
              </w:rPr>
              <w:tab/>
              <w:t>Objek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Penelitian.................................................................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Data..................................................................................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Data.............................................................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Instrumen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C6696" w:rsidTr="00FD660D">
        <w:trPr>
          <w:trHeight w:val="554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HASIL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PEMBAHASAN...............................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EC6696" w:rsidTr="00FD660D">
        <w:trPr>
          <w:trHeight w:val="549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Penelitian.............................................................................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0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left="1168"/>
              <w:rPr>
                <w:sz w:val="24"/>
              </w:rPr>
            </w:pPr>
            <w:r>
              <w:rPr>
                <w:sz w:val="24"/>
              </w:rPr>
              <w:t>4.1.1.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Gambaran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Mitra Medika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rPr>
                <w:sz w:val="24"/>
              </w:rPr>
            </w:pPr>
          </w:p>
        </w:tc>
      </w:tr>
      <w:tr w:rsidR="00EC6696" w:rsidTr="00FD660D">
        <w:trPr>
          <w:trHeight w:val="551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Medan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left="1168"/>
              <w:rPr>
                <w:sz w:val="24"/>
              </w:rPr>
            </w:pPr>
            <w:r>
              <w:rPr>
                <w:sz w:val="24"/>
              </w:rPr>
              <w:t>4.1.2.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Visi, Misi, Motto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Rujuan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RSU.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Medika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rPr>
                <w:sz w:val="24"/>
              </w:rPr>
            </w:pP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Medan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C6696" w:rsidTr="00FD660D">
        <w:trPr>
          <w:trHeight w:val="551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4.1.3.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Organisasi............................................................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C6696" w:rsidTr="00FD660D">
        <w:trPr>
          <w:trHeight w:val="552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/>
              <w:ind w:right="9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4.1.4.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Tanggungjawab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Struktural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C6696" w:rsidTr="00FD660D">
        <w:trPr>
          <w:trHeight w:val="409"/>
        </w:trPr>
        <w:tc>
          <w:tcPr>
            <w:tcW w:w="7615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</w:p>
        </w:tc>
        <w:tc>
          <w:tcPr>
            <w:tcW w:w="383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EC6696" w:rsidRDefault="00EC6696" w:rsidP="00EC6696">
      <w:pPr>
        <w:pStyle w:val="BodyText"/>
        <w:rPr>
          <w:sz w:val="26"/>
        </w:rPr>
      </w:pPr>
    </w:p>
    <w:p w:rsidR="00EC6696" w:rsidRDefault="00EC6696" w:rsidP="00EC6696">
      <w:pPr>
        <w:pStyle w:val="BodyText"/>
        <w:rPr>
          <w:sz w:val="26"/>
        </w:rPr>
      </w:pPr>
    </w:p>
    <w:p w:rsidR="00EC6696" w:rsidRDefault="00EC6696" w:rsidP="00EC6696">
      <w:pPr>
        <w:pStyle w:val="BodyText"/>
        <w:rPr>
          <w:sz w:val="26"/>
        </w:rPr>
      </w:pPr>
    </w:p>
    <w:p w:rsidR="00EC6696" w:rsidRDefault="00EC6696" w:rsidP="00EC6696">
      <w:pPr>
        <w:pStyle w:val="BodyText"/>
        <w:spacing w:before="9"/>
        <w:rPr>
          <w:sz w:val="22"/>
        </w:rPr>
      </w:pPr>
    </w:p>
    <w:p w:rsidR="00EC6696" w:rsidRDefault="00EC6696" w:rsidP="00EC6696">
      <w:pPr>
        <w:pStyle w:val="BodyText"/>
        <w:ind w:left="1734" w:right="1024"/>
        <w:jc w:val="center"/>
      </w:pPr>
      <w:r>
        <w:t>vi</w:t>
      </w:r>
    </w:p>
    <w:p w:rsidR="00EC6696" w:rsidRDefault="00EC6696" w:rsidP="00EC6696">
      <w:pPr>
        <w:jc w:val="center"/>
        <w:sectPr w:rsidR="00EC6696">
          <w:pgSz w:w="11910" w:h="16840"/>
          <w:pgMar w:top="1580" w:right="840" w:bottom="280" w:left="700" w:header="720" w:footer="720" w:gutter="0"/>
          <w:cols w:space="720"/>
        </w:sect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spacing w:before="6"/>
        <w:rPr>
          <w:sz w:val="29"/>
        </w:rPr>
      </w:pPr>
    </w:p>
    <w:p w:rsidR="00EC6696" w:rsidRDefault="00EC6696" w:rsidP="00EC6696">
      <w:pPr>
        <w:pStyle w:val="ListParagraph"/>
        <w:numPr>
          <w:ilvl w:val="2"/>
          <w:numId w:val="4"/>
        </w:numPr>
        <w:tabs>
          <w:tab w:val="left" w:pos="3406"/>
          <w:tab w:val="left" w:leader="dot" w:pos="9225"/>
        </w:tabs>
        <w:spacing w:before="90" w:line="480" w:lineRule="auto"/>
        <w:ind w:right="901"/>
        <w:rPr>
          <w:sz w:val="24"/>
        </w:rPr>
      </w:pP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Kepuasan</w:t>
      </w:r>
      <w:r>
        <w:rPr>
          <w:spacing w:val="61"/>
          <w:sz w:val="24"/>
        </w:rPr>
        <w:t xml:space="preserve"> </w:t>
      </w:r>
      <w:r>
        <w:rPr>
          <w:sz w:val="24"/>
        </w:rPr>
        <w:t>Berobat</w:t>
      </w:r>
      <w:r>
        <w:rPr>
          <w:spacing w:val="61"/>
          <w:sz w:val="24"/>
        </w:rPr>
        <w:t xml:space="preserve"> </w:t>
      </w:r>
      <w:r>
        <w:rPr>
          <w:sz w:val="24"/>
        </w:rPr>
        <w:t>Pasien</w:t>
      </w:r>
      <w:r>
        <w:rPr>
          <w:spacing w:val="6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Sakit</w:t>
      </w:r>
      <w:r>
        <w:rPr>
          <w:spacing w:val="5"/>
          <w:sz w:val="24"/>
        </w:rPr>
        <w:t xml:space="preserve"> </w:t>
      </w:r>
      <w:r>
        <w:rPr>
          <w:sz w:val="24"/>
        </w:rPr>
        <w:t>Umum</w:t>
      </w:r>
      <w:r>
        <w:rPr>
          <w:spacing w:val="-6"/>
          <w:sz w:val="24"/>
        </w:rPr>
        <w:t xml:space="preserve"> </w:t>
      </w:r>
      <w:r>
        <w:rPr>
          <w:sz w:val="24"/>
        </w:rPr>
        <w:t>Mitra</w:t>
      </w:r>
      <w:r>
        <w:rPr>
          <w:spacing w:val="-1"/>
          <w:sz w:val="24"/>
        </w:rPr>
        <w:t xml:space="preserve"> </w:t>
      </w:r>
      <w:r>
        <w:rPr>
          <w:sz w:val="24"/>
        </w:rPr>
        <w:t>Medika</w:t>
      </w:r>
      <w:r>
        <w:rPr>
          <w:spacing w:val="-1"/>
          <w:sz w:val="24"/>
        </w:rPr>
        <w:t xml:space="preserve"> </w:t>
      </w:r>
      <w:r>
        <w:rPr>
          <w:sz w:val="24"/>
        </w:rPr>
        <w:t>Medan</w:t>
      </w:r>
      <w:r>
        <w:rPr>
          <w:sz w:val="24"/>
        </w:rPr>
        <w:tab/>
      </w:r>
      <w:r>
        <w:rPr>
          <w:spacing w:val="-2"/>
          <w:sz w:val="24"/>
        </w:rPr>
        <w:t>39</w:t>
      </w:r>
    </w:p>
    <w:p w:rsidR="00EC6696" w:rsidRDefault="00EC6696" w:rsidP="00EC6696">
      <w:pPr>
        <w:pStyle w:val="ListParagraph"/>
        <w:numPr>
          <w:ilvl w:val="2"/>
          <w:numId w:val="4"/>
        </w:numPr>
        <w:tabs>
          <w:tab w:val="left" w:pos="3406"/>
          <w:tab w:val="left" w:pos="4235"/>
          <w:tab w:val="left" w:pos="5630"/>
          <w:tab w:val="left" w:pos="6782"/>
          <w:tab w:val="left" w:leader="dot" w:pos="9225"/>
        </w:tabs>
        <w:spacing w:line="480" w:lineRule="auto"/>
        <w:ind w:right="901"/>
        <w:rPr>
          <w:sz w:val="24"/>
        </w:rPr>
      </w:pPr>
      <w:r>
        <w:rPr>
          <w:sz w:val="24"/>
        </w:rPr>
        <w:t>Upaya</w:t>
      </w:r>
      <w:r>
        <w:rPr>
          <w:sz w:val="24"/>
        </w:rPr>
        <w:tab/>
        <w:t>Peningkatan</w:t>
      </w:r>
      <w:r>
        <w:rPr>
          <w:sz w:val="24"/>
        </w:rPr>
        <w:tab/>
        <w:t>Kepuasan</w:t>
      </w:r>
      <w:r>
        <w:rPr>
          <w:sz w:val="24"/>
        </w:rPr>
        <w:tab/>
        <w:t>Berobat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6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Sakit</w:t>
      </w:r>
      <w:r>
        <w:rPr>
          <w:spacing w:val="3"/>
          <w:sz w:val="24"/>
        </w:rPr>
        <w:t xml:space="preserve"> </w:t>
      </w:r>
      <w:r>
        <w:rPr>
          <w:sz w:val="24"/>
        </w:rPr>
        <w:t>Umum</w:t>
      </w:r>
      <w:r>
        <w:rPr>
          <w:spacing w:val="-6"/>
          <w:sz w:val="24"/>
        </w:rPr>
        <w:t xml:space="preserve"> </w:t>
      </w:r>
      <w:r>
        <w:rPr>
          <w:sz w:val="24"/>
        </w:rPr>
        <w:t>Mitra</w:t>
      </w:r>
      <w:r>
        <w:rPr>
          <w:spacing w:val="-2"/>
          <w:sz w:val="24"/>
        </w:rPr>
        <w:t xml:space="preserve"> </w:t>
      </w:r>
      <w:r>
        <w:rPr>
          <w:sz w:val="24"/>
        </w:rPr>
        <w:t>Medika</w:t>
      </w:r>
      <w:r>
        <w:rPr>
          <w:spacing w:val="-2"/>
          <w:sz w:val="24"/>
        </w:rPr>
        <w:t xml:space="preserve"> </w:t>
      </w:r>
      <w:r>
        <w:rPr>
          <w:sz w:val="24"/>
        </w:rPr>
        <w:t>Medan</w:t>
      </w:r>
      <w:r>
        <w:rPr>
          <w:sz w:val="24"/>
        </w:rPr>
        <w:tab/>
      </w:r>
      <w:r>
        <w:rPr>
          <w:spacing w:val="-2"/>
          <w:sz w:val="24"/>
        </w:rPr>
        <w:t>55</w:t>
      </w:r>
    </w:p>
    <w:p w:rsidR="00EC6696" w:rsidRDefault="00EC6696" w:rsidP="00EC6696">
      <w:pPr>
        <w:pStyle w:val="ListParagraph"/>
        <w:numPr>
          <w:ilvl w:val="2"/>
          <w:numId w:val="4"/>
        </w:numPr>
        <w:tabs>
          <w:tab w:val="left" w:pos="3406"/>
          <w:tab w:val="left" w:leader="dot" w:pos="9225"/>
        </w:tabs>
        <w:spacing w:before="1" w:line="480" w:lineRule="auto"/>
        <w:ind w:right="901"/>
        <w:rPr>
          <w:sz w:val="24"/>
        </w:rPr>
      </w:pP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>Berobat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-6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Sakit</w:t>
      </w:r>
      <w:r>
        <w:rPr>
          <w:spacing w:val="4"/>
          <w:sz w:val="24"/>
        </w:rPr>
        <w:t xml:space="preserve"> </w:t>
      </w:r>
      <w:r>
        <w:rPr>
          <w:sz w:val="24"/>
        </w:rPr>
        <w:t>Umum</w:t>
      </w:r>
      <w:r>
        <w:rPr>
          <w:spacing w:val="-6"/>
          <w:sz w:val="24"/>
        </w:rPr>
        <w:t xml:space="preserve"> </w:t>
      </w:r>
      <w:r>
        <w:rPr>
          <w:sz w:val="24"/>
        </w:rPr>
        <w:t>Mitra</w:t>
      </w:r>
      <w:r>
        <w:rPr>
          <w:spacing w:val="-2"/>
          <w:sz w:val="24"/>
        </w:rPr>
        <w:t xml:space="preserve"> </w:t>
      </w:r>
      <w:r>
        <w:rPr>
          <w:sz w:val="24"/>
        </w:rPr>
        <w:t>Medika</w:t>
      </w:r>
      <w:r>
        <w:rPr>
          <w:spacing w:val="-3"/>
          <w:sz w:val="24"/>
        </w:rPr>
        <w:t xml:space="preserve"> </w:t>
      </w:r>
      <w:r>
        <w:rPr>
          <w:sz w:val="24"/>
        </w:rPr>
        <w:t>Medan</w:t>
      </w:r>
      <w:r>
        <w:rPr>
          <w:sz w:val="24"/>
        </w:rPr>
        <w:tab/>
      </w:r>
      <w:r>
        <w:rPr>
          <w:spacing w:val="-2"/>
          <w:sz w:val="24"/>
        </w:rPr>
        <w:t>60</w:t>
      </w:r>
    </w:p>
    <w:p w:rsidR="00EC6696" w:rsidRDefault="00EC6696" w:rsidP="00EC6696">
      <w:pPr>
        <w:pStyle w:val="Heading1"/>
        <w:tabs>
          <w:tab w:val="left" w:leader="dot" w:pos="9225"/>
        </w:tabs>
        <w:spacing w:before="5"/>
        <w:ind w:left="1566"/>
      </w:pPr>
      <w:r>
        <w:t>BAB</w:t>
      </w:r>
      <w:r>
        <w:rPr>
          <w:spacing w:val="117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KESIMPULAN DAN</w:t>
      </w:r>
      <w:r>
        <w:rPr>
          <w:spacing w:val="1"/>
        </w:rPr>
        <w:t xml:space="preserve"> </w:t>
      </w:r>
      <w:r>
        <w:t>SARAN</w:t>
      </w:r>
      <w:r>
        <w:tab/>
        <w:t>63</w:t>
      </w:r>
    </w:p>
    <w:p w:rsidR="00EC6696" w:rsidRDefault="00EC6696" w:rsidP="00EC6696">
      <w:pPr>
        <w:pStyle w:val="ListParagraph"/>
        <w:numPr>
          <w:ilvl w:val="1"/>
          <w:numId w:val="5"/>
        </w:numPr>
        <w:tabs>
          <w:tab w:val="left" w:pos="2686"/>
          <w:tab w:val="left" w:leader="dot" w:pos="9225"/>
        </w:tabs>
        <w:spacing w:before="272"/>
        <w:ind w:hanging="390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63</w:t>
      </w:r>
    </w:p>
    <w:p w:rsidR="00EC6696" w:rsidRDefault="00EC6696" w:rsidP="00EC6696">
      <w:pPr>
        <w:pStyle w:val="ListParagraph"/>
        <w:numPr>
          <w:ilvl w:val="1"/>
          <w:numId w:val="5"/>
        </w:numPr>
        <w:tabs>
          <w:tab w:val="left" w:pos="2686"/>
          <w:tab w:val="left" w:leader="dot" w:pos="9225"/>
        </w:tabs>
        <w:spacing w:before="276"/>
        <w:ind w:hanging="390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64</w:t>
      </w:r>
    </w:p>
    <w:p w:rsidR="00EC6696" w:rsidRDefault="00EC6696" w:rsidP="00EC6696">
      <w:pPr>
        <w:pStyle w:val="Heading1"/>
        <w:tabs>
          <w:tab w:val="left" w:leader="dot" w:pos="9225"/>
        </w:tabs>
        <w:spacing w:before="281"/>
        <w:ind w:left="1566"/>
      </w:pPr>
      <w:r>
        <w:t>DAFTAR PUSTAKA</w:t>
      </w:r>
      <w:r>
        <w:tab/>
        <w:t>66</w:t>
      </w: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rPr>
          <w:b/>
          <w:sz w:val="26"/>
        </w:rPr>
      </w:pPr>
    </w:p>
    <w:p w:rsidR="00EC6696" w:rsidRDefault="00EC6696" w:rsidP="00EC6696">
      <w:pPr>
        <w:pStyle w:val="BodyText"/>
        <w:spacing w:before="7"/>
        <w:rPr>
          <w:b/>
          <w:sz w:val="22"/>
        </w:rPr>
      </w:pPr>
    </w:p>
    <w:p w:rsidR="00EC6696" w:rsidRDefault="00EC6696" w:rsidP="00EC6696">
      <w:pPr>
        <w:pStyle w:val="BodyText"/>
        <w:ind w:left="1734" w:right="1024"/>
        <w:jc w:val="center"/>
      </w:pPr>
      <w:r>
        <w:t>vii</w:t>
      </w:r>
    </w:p>
    <w:p w:rsidR="00EC6696" w:rsidRDefault="00EC6696" w:rsidP="00EC6696">
      <w:pPr>
        <w:jc w:val="center"/>
        <w:sectPr w:rsidR="00EC6696">
          <w:pgSz w:w="11910" w:h="16840"/>
          <w:pgMar w:top="1580" w:right="840" w:bottom="280" w:left="700" w:header="720" w:footer="720" w:gutter="0"/>
          <w:cols w:space="720"/>
        </w:sect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spacing w:before="6"/>
        <w:rPr>
          <w:sz w:val="12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562"/>
        <w:gridCol w:w="398"/>
      </w:tblGrid>
      <w:tr w:rsidR="00EC6696" w:rsidTr="00FD660D">
        <w:trPr>
          <w:trHeight w:val="408"/>
        </w:trPr>
        <w:tc>
          <w:tcPr>
            <w:tcW w:w="1067" w:type="dxa"/>
          </w:tcPr>
          <w:p w:rsidR="00EC6696" w:rsidRDefault="00EC6696" w:rsidP="00FD660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6562" w:type="dxa"/>
          </w:tcPr>
          <w:p w:rsidR="00EC6696" w:rsidRDefault="00EC6696" w:rsidP="00FD660D">
            <w:pPr>
              <w:pStyle w:val="TableParagraph"/>
              <w:spacing w:line="26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Persamaan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Terdahulu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</w:p>
        </w:tc>
        <w:tc>
          <w:tcPr>
            <w:tcW w:w="398" w:type="dxa"/>
          </w:tcPr>
          <w:p w:rsidR="00EC6696" w:rsidRDefault="00EC6696" w:rsidP="00FD660D">
            <w:pPr>
              <w:pStyle w:val="TableParagraph"/>
              <w:spacing w:line="266" w:lineRule="exact"/>
              <w:ind w:left="88" w:right="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C6696" w:rsidTr="00FD660D">
        <w:trPr>
          <w:trHeight w:val="408"/>
        </w:trPr>
        <w:tc>
          <w:tcPr>
            <w:tcW w:w="1067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6562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</w:t>
            </w:r>
          </w:p>
        </w:tc>
        <w:tc>
          <w:tcPr>
            <w:tcW w:w="398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left="88"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spacing w:before="4"/>
        <w:rPr>
          <w:sz w:val="25"/>
        </w:rPr>
      </w:pPr>
    </w:p>
    <w:p w:rsidR="00EC6696" w:rsidRDefault="00EC6696" w:rsidP="00EC6696">
      <w:pPr>
        <w:pStyle w:val="BodyText"/>
        <w:spacing w:before="90"/>
        <w:ind w:left="1734" w:right="1024"/>
        <w:jc w:val="center"/>
      </w:pPr>
      <w:r>
        <w:t>viii</w:t>
      </w:r>
    </w:p>
    <w:p w:rsidR="00EC6696" w:rsidRDefault="00EC6696" w:rsidP="00EC6696">
      <w:pPr>
        <w:jc w:val="center"/>
        <w:sectPr w:rsidR="00EC6696">
          <w:headerReference w:type="default" r:id="rId6"/>
          <w:pgSz w:w="11910" w:h="16840"/>
          <w:pgMar w:top="2520" w:right="840" w:bottom="280" w:left="700" w:header="2273" w:footer="0" w:gutter="0"/>
          <w:cols w:space="720"/>
        </w:sect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spacing w:before="6"/>
        <w:rPr>
          <w:sz w:val="12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6156"/>
        <w:gridCol w:w="446"/>
      </w:tblGrid>
      <w:tr w:rsidR="00EC6696" w:rsidTr="00FD660D">
        <w:trPr>
          <w:trHeight w:val="408"/>
        </w:trPr>
        <w:tc>
          <w:tcPr>
            <w:tcW w:w="1396" w:type="dxa"/>
          </w:tcPr>
          <w:p w:rsidR="00EC6696" w:rsidRDefault="00EC6696" w:rsidP="00FD660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 2.1</w:t>
            </w:r>
          </w:p>
        </w:tc>
        <w:tc>
          <w:tcPr>
            <w:tcW w:w="6156" w:type="dxa"/>
          </w:tcPr>
          <w:p w:rsidR="00EC6696" w:rsidRDefault="00EC6696" w:rsidP="00FD660D">
            <w:pPr>
              <w:pStyle w:val="TableParagraph"/>
              <w:spacing w:line="26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Konseptual...........................................................</w:t>
            </w:r>
          </w:p>
        </w:tc>
        <w:tc>
          <w:tcPr>
            <w:tcW w:w="446" w:type="dxa"/>
          </w:tcPr>
          <w:p w:rsidR="00EC6696" w:rsidRDefault="00EC6696" w:rsidP="00FD660D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C6696" w:rsidTr="00FD660D">
        <w:trPr>
          <w:trHeight w:val="408"/>
        </w:trPr>
        <w:tc>
          <w:tcPr>
            <w:tcW w:w="1396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 4.1</w:t>
            </w:r>
          </w:p>
        </w:tc>
        <w:tc>
          <w:tcPr>
            <w:tcW w:w="6156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</w:p>
        </w:tc>
        <w:tc>
          <w:tcPr>
            <w:tcW w:w="446" w:type="dxa"/>
          </w:tcPr>
          <w:p w:rsidR="00EC6696" w:rsidRDefault="00EC6696" w:rsidP="00FD660D">
            <w:pPr>
              <w:pStyle w:val="TableParagraph"/>
              <w:spacing w:before="13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spacing w:before="4"/>
        <w:rPr>
          <w:sz w:val="25"/>
        </w:rPr>
      </w:pPr>
    </w:p>
    <w:p w:rsidR="00EC6696" w:rsidRDefault="00EC6696" w:rsidP="00EC6696">
      <w:pPr>
        <w:pStyle w:val="BodyText"/>
        <w:spacing w:before="90"/>
        <w:ind w:left="1731" w:right="1029"/>
        <w:jc w:val="center"/>
      </w:pPr>
      <w:r>
        <w:t>ix</w:t>
      </w:r>
    </w:p>
    <w:p w:rsidR="00EC6696" w:rsidRDefault="00EC6696" w:rsidP="00EC6696">
      <w:pPr>
        <w:jc w:val="center"/>
        <w:sectPr w:rsidR="00EC6696">
          <w:headerReference w:type="default" r:id="rId7"/>
          <w:pgSz w:w="11910" w:h="16840"/>
          <w:pgMar w:top="2520" w:right="840" w:bottom="280" w:left="700" w:header="2273" w:footer="0" w:gutter="0"/>
          <w:cols w:space="720"/>
        </w:sect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rPr>
          <w:sz w:val="20"/>
        </w:rPr>
      </w:pPr>
    </w:p>
    <w:p w:rsidR="00EC6696" w:rsidRDefault="00EC6696" w:rsidP="00EC6696">
      <w:pPr>
        <w:pStyle w:val="BodyText"/>
        <w:tabs>
          <w:tab w:val="right" w:leader="dot" w:pos="9465"/>
        </w:tabs>
        <w:spacing w:before="90"/>
        <w:ind w:left="1566"/>
      </w:pPr>
      <w:r>
        <w:t>Lampiran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Lembar</w:t>
      </w:r>
      <w:r>
        <w:rPr>
          <w:spacing w:val="2"/>
        </w:rPr>
        <w:t xml:space="preserve"> </w:t>
      </w:r>
      <w:r>
        <w:t>Pertanyaan</w:t>
      </w:r>
      <w:r>
        <w:rPr>
          <w:spacing w:val="2"/>
        </w:rPr>
        <w:t xml:space="preserve"> </w:t>
      </w:r>
      <w:r>
        <w:t>Wawancara</w:t>
      </w:r>
      <w:r>
        <w:tab/>
        <w:t>76</w:t>
      </w:r>
    </w:p>
    <w:p w:rsidR="00EC6696" w:rsidRDefault="00EC6696" w:rsidP="00EC6696">
      <w:pPr>
        <w:pStyle w:val="BodyText"/>
        <w:tabs>
          <w:tab w:val="right" w:leader="dot" w:pos="9465"/>
        </w:tabs>
        <w:spacing w:before="276"/>
        <w:ind w:left="1566"/>
      </w:pPr>
      <w:r>
        <w:t>Lampiran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Wawancara</w:t>
      </w:r>
      <w:r>
        <w:tab/>
        <w:t>78</w:t>
      </w:r>
    </w:p>
    <w:p w:rsidR="00711827" w:rsidRPr="00EC6696" w:rsidRDefault="00711827" w:rsidP="00EC6696">
      <w:bookmarkStart w:id="1" w:name="_GoBack"/>
      <w:bookmarkEnd w:id="1"/>
    </w:p>
    <w:sectPr w:rsidR="00711827" w:rsidRPr="00EC6696" w:rsidSect="006D20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96" w:rsidRDefault="00EC669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3353435</wp:posOffset>
              </wp:positionH>
              <wp:positionV relativeFrom="page">
                <wp:posOffset>1430020</wp:posOffset>
              </wp:positionV>
              <wp:extent cx="1212850" cy="194310"/>
              <wp:effectExtent l="635" t="127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96" w:rsidRDefault="00EC669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4.05pt;margin-top:112.6pt;width:95.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M3rQIAAKk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" filled="f" stroked="f">
              <v:textbox inset="0,0,0,0">
                <w:txbxContent>
                  <w:p w:rsidR="00EC6696" w:rsidRDefault="00EC669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96" w:rsidRDefault="00EC669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3261995</wp:posOffset>
              </wp:positionH>
              <wp:positionV relativeFrom="page">
                <wp:posOffset>1430020</wp:posOffset>
              </wp:positionV>
              <wp:extent cx="1394460" cy="194310"/>
              <wp:effectExtent l="4445" t="1270" r="127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96" w:rsidRDefault="00EC669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6.85pt;margin-top:112.6pt;width:109.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" filled="f" stroked="f">
              <v:textbox inset="0,0,0,0">
                <w:txbxContent>
                  <w:p w:rsidR="00EC6696" w:rsidRDefault="00EC669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5"/>
      <w:numFmt w:val="decimal"/>
      <w:lvlText w:val="%1"/>
      <w:lvlJc w:val="left"/>
      <w:pPr>
        <w:ind w:left="2685" w:hanging="38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85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17" w:hanging="38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86" w:hanging="3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55" w:hanging="3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24" w:hanging="3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3" w:hanging="3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62" w:hanging="3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1" w:hanging="389"/>
      </w:pPr>
      <w:rPr>
        <w:rFonts w:hint="default"/>
        <w:lang w:val="id" w:eastAsia="en-US" w:bidi="ar-SA"/>
      </w:rPr>
    </w:lvl>
  </w:abstractNum>
  <w:abstractNum w:abstractNumId="1">
    <w:nsid w:val="BF205925"/>
    <w:multiLevelType w:val="multilevel"/>
    <w:tmpl w:val="BF205925"/>
    <w:lvl w:ilvl="0">
      <w:start w:val="4"/>
      <w:numFmt w:val="decimal"/>
      <w:lvlText w:val="%1"/>
      <w:lvlJc w:val="left"/>
      <w:pPr>
        <w:ind w:left="3405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340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5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49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18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8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7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5" w:hanging="720"/>
      </w:pPr>
      <w:rPr>
        <w:rFonts w:hint="default"/>
        <w:lang w:val="id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647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3" w:hanging="360"/>
      </w:pPr>
      <w:rPr>
        <w:rFonts w:hint="default"/>
        <w:lang w:val="id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9" w:hanging="360"/>
      </w:pPr>
      <w:rPr>
        <w:rFonts w:hint="default"/>
        <w:lang w:val="id" w:eastAsia="en-US" w:bidi="ar-SA"/>
      </w:rPr>
    </w:lvl>
  </w:abstractNum>
  <w:abstractNum w:abstractNumId="4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2650" w:hanging="3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5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367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1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9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1" w:hanging="72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6"/>
    <w:rsid w:val="002F2F96"/>
    <w:rsid w:val="00527E56"/>
    <w:rsid w:val="006D20E1"/>
    <w:rsid w:val="00711827"/>
    <w:rsid w:val="0092337A"/>
    <w:rsid w:val="00A85DEC"/>
    <w:rsid w:val="00E03223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  <w:style w:type="paragraph" w:styleId="TOC1">
    <w:name w:val="toc 1"/>
    <w:basedOn w:val="Normal"/>
    <w:next w:val="Normal"/>
    <w:uiPriority w:val="1"/>
    <w:qFormat/>
    <w:rsid w:val="00EC6696"/>
    <w:pPr>
      <w:spacing w:before="276"/>
      <w:ind w:left="156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EC6696"/>
    <w:pPr>
      <w:spacing w:before="276"/>
      <w:ind w:left="2647" w:hanging="360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EC6696"/>
    <w:pPr>
      <w:spacing w:before="276"/>
      <w:ind w:left="3367" w:hanging="720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EC6696"/>
    <w:pPr>
      <w:spacing w:before="276"/>
      <w:ind w:left="3367" w:hanging="72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C6696"/>
  </w:style>
  <w:style w:type="paragraph" w:styleId="BalloonText">
    <w:name w:val="Balloon Text"/>
    <w:basedOn w:val="Normal"/>
    <w:link w:val="BalloonTextChar"/>
    <w:uiPriority w:val="99"/>
    <w:semiHidden/>
    <w:unhideWhenUsed/>
    <w:rsid w:val="00EC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96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7E56"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7E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27E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7E5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D20E1"/>
    <w:pPr>
      <w:ind w:left="1307" w:hanging="361"/>
    </w:pPr>
  </w:style>
  <w:style w:type="paragraph" w:styleId="TOC1">
    <w:name w:val="toc 1"/>
    <w:basedOn w:val="Normal"/>
    <w:next w:val="Normal"/>
    <w:uiPriority w:val="1"/>
    <w:qFormat/>
    <w:rsid w:val="00EC6696"/>
    <w:pPr>
      <w:spacing w:before="276"/>
      <w:ind w:left="1566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EC6696"/>
    <w:pPr>
      <w:spacing w:before="276"/>
      <w:ind w:left="2647" w:hanging="360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rsid w:val="00EC6696"/>
    <w:pPr>
      <w:spacing w:before="276"/>
      <w:ind w:left="3367" w:hanging="720"/>
    </w:pPr>
    <w:rPr>
      <w:sz w:val="24"/>
      <w:szCs w:val="24"/>
    </w:rPr>
  </w:style>
  <w:style w:type="paragraph" w:styleId="TOC4">
    <w:name w:val="toc 4"/>
    <w:basedOn w:val="Normal"/>
    <w:next w:val="Normal"/>
    <w:uiPriority w:val="1"/>
    <w:qFormat/>
    <w:rsid w:val="00EC6696"/>
    <w:pPr>
      <w:spacing w:before="276"/>
      <w:ind w:left="3367" w:hanging="720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EC6696"/>
  </w:style>
  <w:style w:type="paragraph" w:styleId="BalloonText">
    <w:name w:val="Balloon Text"/>
    <w:basedOn w:val="Normal"/>
    <w:link w:val="BalloonTextChar"/>
    <w:uiPriority w:val="99"/>
    <w:semiHidden/>
    <w:unhideWhenUsed/>
    <w:rsid w:val="00EC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96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2021-04-20T07:40:00Z</dcterms:created>
  <dcterms:modified xsi:type="dcterms:W3CDTF">2021-04-20T07:40:00Z</dcterms:modified>
</cp:coreProperties>
</file>