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2" w:rsidRDefault="008A06C1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DAFTAR ISI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189500988"/>
        <w:docPartObj>
          <w:docPartGallery w:val="Table of Contents"/>
          <w:docPartUnique/>
        </w:docPartObj>
      </w:sdtPr>
      <w:sdtContent>
        <w:p w:rsidR="00C95412" w:rsidRDefault="008A06C1">
          <w:pPr>
            <w:pStyle w:val="TOCHeading1"/>
            <w:ind w:left="6480"/>
            <w:jc w:val="both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2"/>
              <w:lang w:val="id-ID" w:eastAsia="en-US"/>
            </w:rPr>
          </w:pPr>
          <w:r>
            <w:rPr>
              <w:rFonts w:ascii="Calibri" w:eastAsia="Times New Roman" w:hAnsi="Calibri" w:cs="Times New Roman"/>
              <w:b w:val="0"/>
              <w:bCs w:val="0"/>
              <w:color w:val="auto"/>
              <w:sz w:val="22"/>
              <w:szCs w:val="22"/>
              <w:lang w:val="id-ID" w:eastAsia="en-US"/>
            </w:rPr>
            <w:t xml:space="preserve">           </w:t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Halaman</w:t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id-ID"/>
            </w:rPr>
            <w:br/>
          </w:r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077" w:history="1">
            <w:r w:rsidR="008A06C1">
              <w:rPr>
                <w:rStyle w:val="Hyperlink"/>
                <w:color w:val="auto"/>
                <w:u w:val="none"/>
                <w:lang w:val="id-ID"/>
              </w:rPr>
              <w:t>HALAMAN SAMPUL</w:t>
            </w:r>
            <w:r w:rsidR="008A06C1">
              <w:tab/>
            </w:r>
            <w:r w:rsidR="008A06C1">
              <w:rPr>
                <w:lang w:val="id-ID"/>
              </w:rPr>
              <w:t xml:space="preserve">  i</w:t>
            </w:r>
          </w:hyperlink>
          <w:r w:rsidR="008A06C1">
            <w:rPr>
              <w:lang w:val="id-ID"/>
            </w:rPr>
            <w:br/>
          </w:r>
          <w:hyperlink w:anchor="_Toc138772077" w:history="1">
            <w:r w:rsidR="008A06C1">
              <w:rPr>
                <w:rStyle w:val="Hyperlink"/>
                <w:color w:val="auto"/>
                <w:u w:val="none"/>
                <w:lang w:val="id-ID"/>
              </w:rPr>
              <w:t>HALAMAN PERSYARATAN SKRIPSI</w:t>
            </w:r>
            <w:r w:rsidR="008A06C1">
              <w:tab/>
            </w:r>
            <w:r w:rsidR="008A06C1">
              <w:rPr>
                <w:lang w:val="id-ID"/>
              </w:rPr>
              <w:t xml:space="preserve">  ii</w:t>
            </w:r>
          </w:hyperlink>
          <w:r w:rsidR="008A06C1">
            <w:rPr>
              <w:lang w:val="id-ID"/>
            </w:rPr>
            <w:br/>
          </w:r>
          <w:hyperlink w:anchor="_Toc138772077" w:history="1">
            <w:r w:rsidR="008A06C1">
              <w:rPr>
                <w:rStyle w:val="Hyperlink"/>
                <w:color w:val="auto"/>
                <w:u w:val="none"/>
                <w:lang w:val="id-ID"/>
              </w:rPr>
              <w:t>HALAMAN TANDA PERSETUJUAN SKRIPSI</w:t>
            </w:r>
            <w:r w:rsidR="008A06C1">
              <w:tab/>
            </w:r>
            <w:r w:rsidR="008A06C1">
              <w:rPr>
                <w:lang w:val="id-ID"/>
              </w:rPr>
              <w:t xml:space="preserve">  iii</w:t>
            </w:r>
          </w:hyperlink>
          <w:r w:rsidR="008A06C1">
            <w:rPr>
              <w:lang w:val="id-ID"/>
            </w:rPr>
            <w:br/>
          </w:r>
          <w:hyperlink w:anchor="_Toc138772077" w:history="1">
            <w:r w:rsidR="008A06C1">
              <w:rPr>
                <w:rStyle w:val="Hyperlink"/>
                <w:color w:val="auto"/>
                <w:u w:val="none"/>
                <w:lang w:val="id-ID"/>
              </w:rPr>
              <w:t>SURAT PERNYATAAN</w:t>
            </w:r>
            <w:r w:rsidR="008A06C1">
              <w:tab/>
            </w:r>
            <w:r w:rsidR="008A06C1">
              <w:rPr>
                <w:lang w:val="id-ID"/>
              </w:rPr>
              <w:t xml:space="preserve">  iv</w:t>
            </w:r>
          </w:hyperlink>
        </w:p>
        <w:p w:rsidR="00C95412" w:rsidRDefault="008A06C1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772077" w:history="1">
            <w:r>
              <w:rPr>
                <w:rStyle w:val="Hyperlink"/>
              </w:rPr>
              <w:t>ABSTRAK</w:t>
            </w:r>
            <w:r>
              <w:tab/>
            </w:r>
            <w:r>
              <w:rPr>
                <w:lang w:val="id-ID"/>
              </w:rPr>
              <w:t xml:space="preserve">  </w:t>
            </w:r>
            <w:r>
              <w:fldChar w:fldCharType="begin"/>
            </w:r>
            <w:r>
              <w:instrText xml:space="preserve"> PAGEREF _Toc138772077 \h </w:instrText>
            </w:r>
            <w:r>
              <w:fldChar w:fldCharType="separate"/>
            </w:r>
            <w:r w:rsidR="00896846">
              <w:rPr>
                <w:noProof/>
              </w:rPr>
              <w:t>v</w:t>
            </w:r>
            <w:r>
              <w:fldChar w:fldCharType="end"/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078" w:history="1">
            <w:r w:rsidR="008A06C1">
              <w:rPr>
                <w:rStyle w:val="Hyperlink"/>
              </w:rPr>
              <w:t>ABSTRACT</w:t>
            </w:r>
            <w:r w:rsidR="008A06C1">
              <w:tab/>
            </w:r>
            <w:r w:rsidR="008A06C1">
              <w:rPr>
                <w:lang w:val="id-ID"/>
              </w:rPr>
              <w:t xml:space="preserve">  vi</w:t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079" w:history="1">
            <w:r w:rsidR="008A06C1">
              <w:rPr>
                <w:rStyle w:val="Hyperlink"/>
              </w:rPr>
              <w:t>KATA PENGANTAR</w:t>
            </w:r>
            <w:r w:rsidR="008A06C1">
              <w:tab/>
            </w:r>
            <w:r w:rsidR="008A06C1">
              <w:rPr>
                <w:lang w:val="id-ID"/>
              </w:rPr>
              <w:t xml:space="preserve">  vii</w:t>
            </w:r>
          </w:hyperlink>
          <w:r w:rsidR="008A06C1">
            <w:rPr>
              <w:lang w:val="id-ID"/>
            </w:rPr>
            <w:br/>
          </w:r>
          <w:hyperlink w:anchor="_Toc138772079" w:history="1">
            <w:r w:rsidR="008A06C1">
              <w:rPr>
                <w:rStyle w:val="Hyperlink"/>
                <w:lang w:val="id-ID"/>
              </w:rPr>
              <w:t>DAFTAR ISI</w:t>
            </w:r>
            <w:r w:rsidR="008A06C1">
              <w:tab/>
            </w:r>
            <w:r w:rsidR="008A06C1">
              <w:rPr>
                <w:lang w:val="id-ID"/>
              </w:rPr>
              <w:t xml:space="preserve">  v</w:t>
            </w:r>
          </w:hyperlink>
          <w:r w:rsidR="008A06C1">
            <w:rPr>
              <w:lang w:val="id-ID"/>
            </w:rPr>
            <w:t>ix</w:t>
          </w:r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080" w:history="1">
            <w:r w:rsidR="008A06C1">
              <w:rPr>
                <w:rStyle w:val="Hyperlink"/>
                <w:bCs/>
                <w:lang w:eastAsia="id-ID"/>
              </w:rPr>
              <w:t>DAFTAR TABEL</w:t>
            </w:r>
            <w:r w:rsidR="008A06C1">
              <w:tab/>
            </w:r>
            <w:r w:rsidR="008A06C1">
              <w:rPr>
                <w:lang w:val="id-ID"/>
              </w:rPr>
              <w:t xml:space="preserve">  x</w:t>
            </w:r>
          </w:hyperlink>
          <w:r w:rsidR="008A06C1">
            <w:rPr>
              <w:lang w:val="id-ID"/>
            </w:rPr>
            <w:t>i</w:t>
          </w:r>
          <w:r w:rsidR="000C339A">
            <w:rPr>
              <w:lang w:val="id-ID"/>
            </w:rPr>
            <w:t>i</w:t>
          </w:r>
          <w:r w:rsidR="008A06C1">
            <w:rPr>
              <w:lang w:val="id-ID"/>
            </w:rPr>
            <w:t>i</w:t>
          </w:r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090" w:history="1">
            <w:r w:rsidR="008A06C1">
              <w:rPr>
                <w:rStyle w:val="Hyperlink"/>
                <w:bCs/>
                <w:lang w:eastAsia="id-ID"/>
              </w:rPr>
              <w:t>DAFTAR GAMBAR</w:t>
            </w:r>
            <w:r w:rsidR="008A06C1">
              <w:tab/>
            </w:r>
            <w:r w:rsidR="008A06C1">
              <w:rPr>
                <w:lang w:val="id-ID"/>
              </w:rPr>
              <w:t xml:space="preserve">  x</w:t>
            </w:r>
          </w:hyperlink>
          <w:r w:rsidR="008A06C1">
            <w:rPr>
              <w:lang w:val="id-ID"/>
            </w:rPr>
            <w:t>i</w:t>
          </w:r>
          <w:r w:rsidR="000C339A">
            <w:rPr>
              <w:lang w:val="id-ID"/>
            </w:rPr>
            <w:t>v</w:t>
          </w:r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07" w:history="1">
            <w:r w:rsidR="008A06C1">
              <w:rPr>
                <w:rStyle w:val="Hyperlink"/>
                <w:bCs/>
                <w:lang w:eastAsia="id-ID"/>
              </w:rPr>
              <w:t>DAFTAR LAMPIRAN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_Toc138772107 \h </w:instrText>
            </w:r>
            <w:r w:rsidR="008A06C1">
              <w:fldChar w:fldCharType="separate"/>
            </w:r>
            <w:r w:rsidR="000C339A">
              <w:rPr>
                <w:noProof/>
              </w:rPr>
              <w:t>x</w:t>
            </w:r>
            <w:r w:rsidR="00896846">
              <w:rPr>
                <w:noProof/>
              </w:rPr>
              <w:t>v</w:t>
            </w:r>
            <w:r w:rsidR="008A06C1">
              <w:fldChar w:fldCharType="end"/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13" w:history="1">
            <w:r w:rsidR="008A06C1">
              <w:rPr>
                <w:rStyle w:val="Hyperlink"/>
              </w:rPr>
              <w:t>BAB I PENDAHULUAN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_Toc138772113 \h </w:instrText>
            </w:r>
            <w:r w:rsidR="008A06C1">
              <w:fldChar w:fldCharType="separate"/>
            </w:r>
            <w:r w:rsidR="00896846">
              <w:rPr>
                <w:noProof/>
              </w:rPr>
              <w:t>1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ind w:hanging="709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14" w:history="1">
            <w:r w:rsidR="008A06C1">
              <w:rPr>
                <w:rStyle w:val="Hyperlink"/>
                <w:lang w:val="id-ID"/>
              </w:rPr>
              <w:t>1.1. Latar Belakang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_Toc138772114 \h </w:instrText>
            </w:r>
            <w:r w:rsidR="008A06C1">
              <w:fldChar w:fldCharType="separate"/>
            </w:r>
            <w:r w:rsidR="00896846">
              <w:rPr>
                <w:noProof/>
              </w:rPr>
              <w:t>1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tabs>
              <w:tab w:val="clear" w:pos="1418"/>
              <w:tab w:val="left" w:pos="1276"/>
            </w:tabs>
            <w:ind w:left="1134" w:hanging="425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15" w:history="1">
            <w:r w:rsidR="008A06C1">
              <w:rPr>
                <w:rStyle w:val="Hyperlink"/>
              </w:rPr>
              <w:t>1.2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ab/>
            </w:r>
            <w:r w:rsidR="008A06C1">
              <w:rPr>
                <w:rStyle w:val="Hyperlink"/>
              </w:rPr>
              <w:t>Rumusan Masalah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_Toc138772115 \h </w:instrText>
            </w:r>
            <w:r w:rsidR="008A06C1">
              <w:fldChar w:fldCharType="separate"/>
            </w:r>
            <w:r w:rsidR="00896846">
              <w:rPr>
                <w:noProof/>
              </w:rPr>
              <w:t>3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tabs>
              <w:tab w:val="clear" w:pos="1418"/>
              <w:tab w:val="left" w:pos="1276"/>
            </w:tabs>
            <w:ind w:left="1134" w:hanging="425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16" w:history="1">
            <w:r w:rsidR="008A06C1">
              <w:rPr>
                <w:rStyle w:val="Hyperlink"/>
              </w:rPr>
              <w:t>1.3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ab/>
            </w:r>
            <w:r w:rsidR="008A06C1">
              <w:rPr>
                <w:rStyle w:val="Hyperlink"/>
              </w:rPr>
              <w:t>Hipotesis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_Toc138772116 \h </w:instrText>
            </w:r>
            <w:r w:rsidR="008A06C1">
              <w:fldChar w:fldCharType="separate"/>
            </w:r>
            <w:r w:rsidR="00896846">
              <w:rPr>
                <w:noProof/>
              </w:rPr>
              <w:t>3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tabs>
              <w:tab w:val="clear" w:pos="1418"/>
              <w:tab w:val="left" w:pos="1134"/>
            </w:tabs>
            <w:ind w:left="1276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17" w:history="1">
            <w:r w:rsidR="008A06C1">
              <w:rPr>
                <w:rStyle w:val="Hyperlink"/>
              </w:rPr>
              <w:t>1.4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ab/>
            </w:r>
            <w:r w:rsidR="008A06C1">
              <w:rPr>
                <w:rStyle w:val="Hyperlink"/>
              </w:rPr>
              <w:t>Tujuan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_Toc138772117 \h </w:instrText>
            </w:r>
            <w:r w:rsidR="008A06C1">
              <w:fldChar w:fldCharType="separate"/>
            </w:r>
            <w:r w:rsidR="00896846">
              <w:rPr>
                <w:noProof/>
              </w:rPr>
              <w:t>4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tabs>
              <w:tab w:val="clear" w:pos="1418"/>
              <w:tab w:val="left" w:pos="1134"/>
            </w:tabs>
            <w:ind w:hanging="709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18" w:history="1">
            <w:r w:rsidR="008A06C1">
              <w:rPr>
                <w:rStyle w:val="Hyperlink"/>
              </w:rPr>
              <w:t>1.5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ab/>
            </w:r>
            <w:r w:rsidR="008A06C1">
              <w:rPr>
                <w:rStyle w:val="Hyperlink"/>
              </w:rPr>
              <w:t>Manfaat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_Toc138772118 \h </w:instrText>
            </w:r>
            <w:r w:rsidR="008A06C1">
              <w:fldChar w:fldCharType="separate"/>
            </w:r>
            <w:r w:rsidR="00896846">
              <w:rPr>
                <w:noProof/>
              </w:rPr>
              <w:t>4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tabs>
              <w:tab w:val="clear" w:pos="1418"/>
              <w:tab w:val="left" w:pos="1134"/>
            </w:tabs>
            <w:ind w:hanging="709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19" w:history="1">
            <w:r w:rsidR="008A06C1">
              <w:rPr>
                <w:rStyle w:val="Hyperlink"/>
              </w:rPr>
              <w:t>1.6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ab/>
            </w:r>
            <w:r w:rsidR="008A06C1">
              <w:rPr>
                <w:rStyle w:val="Hyperlink"/>
              </w:rPr>
              <w:t>Kerangka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_Toc138772119 \h </w:instrText>
            </w:r>
            <w:r w:rsidR="008A06C1">
              <w:fldChar w:fldCharType="separate"/>
            </w:r>
            <w:r w:rsidR="00896846">
              <w:rPr>
                <w:noProof/>
              </w:rPr>
              <w:t>5</w:t>
            </w:r>
            <w:r w:rsidR="008A06C1">
              <w:fldChar w:fldCharType="end"/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20" w:history="1">
            <w:r w:rsidR="008A06C1">
              <w:rPr>
                <w:rStyle w:val="Hyperlink"/>
              </w:rPr>
              <w:t>BAB II TINJAUAN PUSTAKA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_Toc138772120 \h </w:instrText>
            </w:r>
            <w:r w:rsidR="008A06C1">
              <w:fldChar w:fldCharType="separate"/>
            </w:r>
            <w:r w:rsidR="00896846">
              <w:rPr>
                <w:noProof/>
              </w:rPr>
              <w:t>6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tabs>
              <w:tab w:val="clear" w:pos="1418"/>
              <w:tab w:val="left" w:pos="851"/>
            </w:tabs>
            <w:ind w:left="993" w:hanging="142"/>
            <w:rPr>
              <w:lang w:val="id-ID" w:eastAsia="id-ID"/>
            </w:rPr>
          </w:pPr>
          <w:hyperlink w:anchor="_Toc138772121" w:history="1">
            <w:r w:rsidR="008A06C1">
              <w:rPr>
                <w:rStyle w:val="Hyperlink"/>
                <w:lang w:val="id-ID"/>
              </w:rPr>
              <w:t>2.1 Saus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_Toc138772121 \h </w:instrText>
            </w:r>
            <w:r w:rsidR="008A06C1">
              <w:fldChar w:fldCharType="separate"/>
            </w:r>
            <w:r w:rsidR="00896846">
              <w:rPr>
                <w:noProof/>
              </w:rPr>
              <w:t>6</w:t>
            </w:r>
            <w:r w:rsidR="008A06C1">
              <w:fldChar w:fldCharType="end"/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22" w:history="1">
            <w:r w:rsidR="008A06C1">
              <w:rPr>
                <w:rStyle w:val="Hyperlink"/>
                <w:lang w:val="id-ID"/>
              </w:rPr>
              <w:t>2.1.1  Definisi Saus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_Toc138772122 \h </w:instrText>
            </w:r>
            <w:r w:rsidR="008A06C1">
              <w:fldChar w:fldCharType="separate"/>
            </w:r>
            <w:r w:rsidR="00896846">
              <w:rPr>
                <w:noProof/>
              </w:rPr>
              <w:t>11</w:t>
            </w:r>
            <w:r w:rsidR="008A06C1">
              <w:fldChar w:fldCharType="end"/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22" w:history="1">
            <w:r w:rsidR="008A06C1">
              <w:rPr>
                <w:rStyle w:val="Hyperlink"/>
                <w:lang w:val="id-ID"/>
              </w:rPr>
              <w:t>2.1.2  Manfaat Saus</w:t>
            </w:r>
            <w:r w:rsidR="008A06C1">
              <w:tab/>
            </w:r>
            <w:r w:rsidR="008A06C1">
              <w:rPr>
                <w:lang w:val="id-ID"/>
              </w:rPr>
              <w:t xml:space="preserve">  7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22" w:history="1">
            <w:r w:rsidR="008A06C1">
              <w:rPr>
                <w:rStyle w:val="Hyperlink"/>
                <w:lang w:val="id-ID"/>
              </w:rPr>
              <w:t>2.1.3  Syarat Saus Yang Baik</w:t>
            </w:r>
            <w:r w:rsidR="008A06C1">
              <w:tab/>
            </w:r>
            <w:r w:rsidR="008A06C1">
              <w:rPr>
                <w:lang w:val="id-ID"/>
              </w:rPr>
              <w:t xml:space="preserve">  8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22" w:history="1">
            <w:r w:rsidR="008A06C1">
              <w:rPr>
                <w:rStyle w:val="Hyperlink"/>
                <w:lang w:val="id-ID"/>
              </w:rPr>
              <w:t>2.1.4  Pembuatan Saus</w:t>
            </w:r>
            <w:r w:rsidR="008A06C1">
              <w:tab/>
            </w:r>
            <w:r w:rsidR="008A06C1">
              <w:rPr>
                <w:lang w:val="id-ID"/>
              </w:rPr>
              <w:t xml:space="preserve">  11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22" w:history="1">
            <w:r w:rsidR="008A06C1">
              <w:rPr>
                <w:rStyle w:val="Hyperlink"/>
                <w:lang w:val="id-ID"/>
              </w:rPr>
              <w:t>2.1.5  Penetapan Batas Maksimum Cemaran Mikroba Dalam Saus</w:t>
            </w:r>
            <w:r w:rsidR="008A06C1">
              <w:tab/>
            </w:r>
            <w:r w:rsidR="008A06C1">
              <w:rPr>
                <w:lang w:val="id-ID"/>
              </w:rPr>
              <w:t xml:space="preserve">  11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23" w:history="1">
            <w:r w:rsidR="008A06C1">
              <w:rPr>
                <w:rStyle w:val="Hyperlink"/>
                <w:lang w:val="id-ID"/>
              </w:rPr>
              <w:t>2.2  Jajanan</w:t>
            </w:r>
            <w:r w:rsidR="008A06C1">
              <w:tab/>
            </w:r>
            <w:r w:rsidR="008A06C1">
              <w:rPr>
                <w:lang w:val="id-ID"/>
              </w:rPr>
              <w:t xml:space="preserve">  12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24" w:history="1">
            <w:r w:rsidR="008A06C1">
              <w:rPr>
                <w:rStyle w:val="Hyperlink"/>
                <w:lang w:val="id-ID"/>
              </w:rPr>
              <w:t>2.2.1  Definisi Jajanan</w:t>
            </w:r>
            <w:r w:rsidR="008A06C1">
              <w:tab/>
            </w:r>
            <w:r w:rsidR="008A06C1">
              <w:rPr>
                <w:lang w:val="id-ID"/>
              </w:rPr>
              <w:t xml:space="preserve">  12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24" w:history="1">
            <w:r w:rsidR="008A06C1">
              <w:rPr>
                <w:rStyle w:val="Hyperlink"/>
                <w:lang w:val="id-ID"/>
              </w:rPr>
              <w:t>2.2.1  Kriteria Jajanan Sehat</w:t>
            </w:r>
            <w:r w:rsidR="008A06C1">
              <w:tab/>
            </w:r>
            <w:r w:rsidR="008A06C1">
              <w:rPr>
                <w:lang w:val="id-ID"/>
              </w:rPr>
              <w:t xml:space="preserve">  12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24" w:history="1">
            <w:r w:rsidR="008A06C1">
              <w:rPr>
                <w:rStyle w:val="Hyperlink"/>
                <w:lang w:val="id-ID"/>
              </w:rPr>
              <w:t>2.2.1  Kandungan Gizi Jajanan</w:t>
            </w:r>
            <w:r w:rsidR="008A06C1">
              <w:tab/>
            </w:r>
            <w:r w:rsidR="008A06C1">
              <w:rPr>
                <w:lang w:val="id-ID"/>
              </w:rPr>
              <w:t xml:space="preserve">  13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25" w:history="1">
            <w:r w:rsidR="008A06C1">
              <w:rPr>
                <w:rStyle w:val="Hyperlink"/>
                <w:lang w:val="id-ID"/>
              </w:rPr>
              <w:t>2.2.2 Jenis-Jenis  Jajanan</w:t>
            </w:r>
            <w:r w:rsidR="008A06C1">
              <w:tab/>
            </w:r>
            <w:r w:rsidR="008A06C1">
              <w:rPr>
                <w:lang w:val="id-ID"/>
              </w:rPr>
              <w:t xml:space="preserve">  14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0" w:history="1">
            <w:r w:rsidR="008A06C1">
              <w:rPr>
                <w:rStyle w:val="Hyperlink"/>
                <w:lang w:val="id-ID"/>
              </w:rPr>
              <w:t>2.3 Cemaran Mikroba Dalam Jajanan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_Toc138772130 \h </w:instrText>
            </w:r>
            <w:r w:rsidR="008A06C1">
              <w:fldChar w:fldCharType="separate"/>
            </w:r>
            <w:r w:rsidR="00896846">
              <w:rPr>
                <w:noProof/>
              </w:rPr>
              <w:t>16</w:t>
            </w:r>
            <w:r w:rsidR="008A06C1">
              <w:fldChar w:fldCharType="end"/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1" w:history="1">
            <w:r w:rsidR="008A06C1">
              <w:rPr>
                <w:rStyle w:val="Hyperlink"/>
                <w:lang w:val="id-ID"/>
              </w:rPr>
              <w:t xml:space="preserve">2.3.1 </w:t>
            </w:r>
            <w:r w:rsidR="008A06C1">
              <w:rPr>
                <w:rStyle w:val="Hyperlink"/>
              </w:rPr>
              <w:t xml:space="preserve">Higienitas </w:t>
            </w:r>
            <w:r w:rsidR="008A06C1">
              <w:rPr>
                <w:rStyle w:val="Hyperlink"/>
                <w:lang w:val="id-ID"/>
              </w:rPr>
              <w:t>J</w:t>
            </w:r>
            <w:r w:rsidR="008A06C1">
              <w:rPr>
                <w:rStyle w:val="Hyperlink"/>
              </w:rPr>
              <w:t>ajanan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_Toc138772131 \h </w:instrText>
            </w:r>
            <w:r w:rsidR="008A06C1">
              <w:fldChar w:fldCharType="separate"/>
            </w:r>
            <w:r w:rsidR="00896846">
              <w:rPr>
                <w:noProof/>
              </w:rPr>
              <w:t>17</w:t>
            </w:r>
            <w:r w:rsidR="008A06C1">
              <w:fldChar w:fldCharType="end"/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2" w:history="1">
            <w:r w:rsidR="008A06C1">
              <w:rPr>
                <w:rStyle w:val="Hyperlink"/>
                <w:lang w:val="id-ID"/>
              </w:rPr>
              <w:t>2.3.2  S</w:t>
            </w:r>
            <w:r w:rsidR="008A06C1">
              <w:rPr>
                <w:rStyle w:val="Hyperlink"/>
              </w:rPr>
              <w:t>anitasi</w:t>
            </w:r>
            <w:r w:rsidR="008A06C1">
              <w:rPr>
                <w:rStyle w:val="Hyperlink"/>
                <w:lang w:val="id-ID"/>
              </w:rPr>
              <w:t xml:space="preserve"> J</w:t>
            </w:r>
            <w:r w:rsidR="008A06C1">
              <w:rPr>
                <w:rStyle w:val="Hyperlink"/>
              </w:rPr>
              <w:t>ajanan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_Toc138772132 \h </w:instrText>
            </w:r>
            <w:r w:rsidR="008A06C1">
              <w:fldChar w:fldCharType="separate"/>
            </w:r>
            <w:r w:rsidR="00896846">
              <w:rPr>
                <w:noProof/>
              </w:rPr>
              <w:t>17</w:t>
            </w:r>
            <w:r w:rsidR="008A06C1">
              <w:fldChar w:fldCharType="end"/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3" w:history="1">
            <w:r w:rsidR="008A06C1">
              <w:rPr>
                <w:rStyle w:val="Hyperlink"/>
                <w:lang w:val="id-ID"/>
              </w:rPr>
              <w:t>2.3.3  P</w:t>
            </w:r>
            <w:r w:rsidR="008A06C1">
              <w:rPr>
                <w:rStyle w:val="Hyperlink"/>
              </w:rPr>
              <w:t xml:space="preserve">enyebab </w:t>
            </w:r>
            <w:r w:rsidR="008A06C1">
              <w:rPr>
                <w:rStyle w:val="Hyperlink"/>
                <w:lang w:val="id-ID"/>
              </w:rPr>
              <w:t>T</w:t>
            </w:r>
            <w:r w:rsidR="008A06C1">
              <w:rPr>
                <w:rStyle w:val="Hyperlink"/>
              </w:rPr>
              <w:t xml:space="preserve">erjadinya </w:t>
            </w:r>
            <w:r w:rsidR="008A06C1">
              <w:rPr>
                <w:rStyle w:val="Hyperlink"/>
                <w:lang w:val="id-ID"/>
              </w:rPr>
              <w:t>P</w:t>
            </w:r>
            <w:r w:rsidR="008A06C1">
              <w:rPr>
                <w:rStyle w:val="Hyperlink"/>
              </w:rPr>
              <w:t xml:space="preserve">enyakit </w:t>
            </w:r>
            <w:r w:rsidR="008A06C1">
              <w:rPr>
                <w:rStyle w:val="Hyperlink"/>
                <w:lang w:val="id-ID"/>
              </w:rPr>
              <w:t>K</w:t>
            </w:r>
            <w:r w:rsidR="008A06C1">
              <w:rPr>
                <w:rStyle w:val="Hyperlink"/>
              </w:rPr>
              <w:t xml:space="preserve">eracunan </w:t>
            </w:r>
            <w:r w:rsidR="008A06C1">
              <w:rPr>
                <w:rStyle w:val="Hyperlink"/>
                <w:lang w:val="id-ID"/>
              </w:rPr>
              <w:t>M</w:t>
            </w:r>
            <w:r w:rsidR="008A06C1">
              <w:rPr>
                <w:rStyle w:val="Hyperlink"/>
              </w:rPr>
              <w:t>akanan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_Toc138772133 \h </w:instrText>
            </w:r>
            <w:r w:rsidR="008A06C1">
              <w:fldChar w:fldCharType="separate"/>
            </w:r>
            <w:r w:rsidR="00896846">
              <w:rPr>
                <w:noProof/>
              </w:rPr>
              <w:t>18</w:t>
            </w:r>
            <w:r w:rsidR="008A06C1">
              <w:fldChar w:fldCharType="end"/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5" w:history="1">
            <w:r w:rsidR="008A06C1">
              <w:rPr>
                <w:rStyle w:val="Hyperlink"/>
                <w:lang w:val="id-ID"/>
              </w:rPr>
              <w:t>2.4 Bakteri Coliform</w:t>
            </w:r>
            <w:r w:rsidR="008A06C1">
              <w:tab/>
            </w:r>
            <w:r w:rsidR="008A06C1">
              <w:rPr>
                <w:lang w:val="id-ID"/>
              </w:rPr>
              <w:t xml:space="preserve">  </w:t>
            </w:r>
            <w:r w:rsidR="008A06C1">
              <w:fldChar w:fldCharType="begin"/>
            </w:r>
            <w:r w:rsidR="008A06C1">
              <w:instrText xml:space="preserve"> PAGEREF _Toc138772135 \h </w:instrText>
            </w:r>
            <w:r w:rsidR="008A06C1">
              <w:fldChar w:fldCharType="separate"/>
            </w:r>
            <w:r w:rsidR="00896846">
              <w:rPr>
                <w:noProof/>
              </w:rPr>
              <w:t>18</w:t>
            </w:r>
            <w:r w:rsidR="008A06C1">
              <w:fldChar w:fldCharType="end"/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6" w:history="1">
            <w:r w:rsidR="008A06C1">
              <w:rPr>
                <w:rStyle w:val="Hyperlink"/>
                <w:lang w:val="id-ID"/>
              </w:rPr>
              <w:t xml:space="preserve">2.4.1 </w:t>
            </w:r>
            <w:r w:rsidR="008A06C1">
              <w:rPr>
                <w:rStyle w:val="Hyperlink"/>
              </w:rPr>
              <w:t xml:space="preserve">Bakteri </w:t>
            </w:r>
            <w:r w:rsidR="008A06C1">
              <w:rPr>
                <w:rStyle w:val="Hyperlink"/>
                <w:i/>
                <w:lang w:val="id-ID"/>
              </w:rPr>
              <w:t>E</w:t>
            </w:r>
            <w:r w:rsidR="008A06C1">
              <w:rPr>
                <w:rStyle w:val="Hyperlink"/>
                <w:i/>
              </w:rPr>
              <w:t>scherichia coli</w:t>
            </w:r>
            <w:r w:rsidR="008A06C1">
              <w:tab/>
            </w:r>
            <w:r w:rsidR="008A06C1">
              <w:rPr>
                <w:lang w:val="id-ID"/>
              </w:rPr>
              <w:t xml:space="preserve">  20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7" w:history="1">
            <w:r w:rsidR="008A06C1">
              <w:rPr>
                <w:rStyle w:val="Hyperlink"/>
                <w:lang w:val="id-ID"/>
              </w:rPr>
              <w:t xml:space="preserve">2.4.2  Klasifikasi </w:t>
            </w:r>
            <w:r w:rsidR="008A06C1">
              <w:rPr>
                <w:rStyle w:val="Hyperlink"/>
                <w:i/>
                <w:lang w:val="id-ID"/>
              </w:rPr>
              <w:t>Escherichia coli</w:t>
            </w:r>
            <w:r w:rsidR="008A06C1">
              <w:tab/>
            </w:r>
            <w:r w:rsidR="008A06C1">
              <w:rPr>
                <w:lang w:val="id-ID"/>
              </w:rPr>
              <w:t xml:space="preserve">  22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38" w:history="1">
            <w:r w:rsidR="008A06C1">
              <w:rPr>
                <w:rStyle w:val="Hyperlink"/>
                <w:lang w:val="id-ID"/>
              </w:rPr>
              <w:t xml:space="preserve">2.4.3  Morfologi Dan Identifikasi </w:t>
            </w:r>
            <w:r w:rsidR="008A06C1">
              <w:rPr>
                <w:rStyle w:val="Hyperlink"/>
                <w:i/>
                <w:lang w:val="id-ID"/>
              </w:rPr>
              <w:t>Escherichia coli</w:t>
            </w:r>
            <w:r w:rsidR="008A06C1">
              <w:tab/>
            </w:r>
            <w:r w:rsidR="008A06C1">
              <w:rPr>
                <w:lang w:val="id-ID"/>
              </w:rPr>
              <w:t xml:space="preserve">  23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9" w:history="1">
            <w:r w:rsidR="008A06C1">
              <w:rPr>
                <w:rStyle w:val="Hyperlink"/>
                <w:lang w:val="id-ID"/>
              </w:rPr>
              <w:t>2.4.4 Macam-Macam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i/>
                <w:lang w:val="id-ID"/>
              </w:rPr>
              <w:t>E</w:t>
            </w:r>
            <w:r w:rsidR="008A06C1">
              <w:rPr>
                <w:rStyle w:val="Hyperlink"/>
                <w:i/>
              </w:rPr>
              <w:t>scherichia coli</w:t>
            </w:r>
            <w:r w:rsidR="008A06C1">
              <w:rPr>
                <w:rStyle w:val="Hyperlink"/>
                <w:i/>
                <w:lang w:val="id-ID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Penyebab Diare</w:t>
            </w:r>
            <w:r w:rsidR="008A06C1">
              <w:tab/>
            </w:r>
            <w:r w:rsidR="008A06C1">
              <w:rPr>
                <w:lang w:val="id-ID"/>
              </w:rPr>
              <w:t xml:space="preserve">  23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39" w:history="1">
            <w:r w:rsidR="008A06C1">
              <w:rPr>
                <w:rStyle w:val="Hyperlink"/>
                <w:lang w:val="id-ID"/>
              </w:rPr>
              <w:t xml:space="preserve">2.4.5 </w:t>
            </w:r>
            <w:r w:rsidR="008A06C1">
              <w:rPr>
                <w:rStyle w:val="Hyperlink"/>
              </w:rPr>
              <w:t xml:space="preserve">Penyakit yang disebabkan oleh </w:t>
            </w:r>
            <w:r w:rsidR="008A06C1">
              <w:rPr>
                <w:rStyle w:val="Hyperlink"/>
                <w:i/>
                <w:lang w:val="id-ID"/>
              </w:rPr>
              <w:t>E</w:t>
            </w:r>
            <w:r w:rsidR="008A06C1">
              <w:rPr>
                <w:rStyle w:val="Hyperlink"/>
                <w:i/>
              </w:rPr>
              <w:t>scherichia coli</w:t>
            </w:r>
            <w:r w:rsidR="008A06C1">
              <w:tab/>
            </w:r>
            <w:r w:rsidR="008A06C1">
              <w:rPr>
                <w:lang w:val="id-ID"/>
              </w:rPr>
              <w:t xml:space="preserve">  26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4" w:history="1">
            <w:r w:rsidR="008A06C1">
              <w:rPr>
                <w:rStyle w:val="Hyperlink"/>
                <w:lang w:val="id-ID"/>
              </w:rPr>
              <w:t>2.5 Diare</w:t>
            </w:r>
            <w:r w:rsidR="008A06C1">
              <w:tab/>
            </w:r>
            <w:r w:rsidR="008A06C1">
              <w:rPr>
                <w:lang w:val="id-ID"/>
              </w:rPr>
              <w:t xml:space="preserve">  27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45" w:history="1">
            <w:r w:rsidR="008A06C1">
              <w:rPr>
                <w:rStyle w:val="Hyperlink"/>
                <w:lang w:val="id-ID"/>
              </w:rPr>
              <w:t>2.5.1</w:t>
            </w:r>
            <w:r w:rsidR="008A06C1">
              <w:rPr>
                <w:rStyle w:val="Hyperlink"/>
              </w:rPr>
              <w:t> </w:t>
            </w:r>
            <w:r w:rsidR="008A06C1">
              <w:rPr>
                <w:rStyle w:val="Hyperlink"/>
                <w:lang w:val="id-ID"/>
              </w:rPr>
              <w:t>Definisi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D</w:t>
            </w:r>
            <w:r w:rsidR="008A06C1">
              <w:rPr>
                <w:rStyle w:val="Hyperlink"/>
              </w:rPr>
              <w:t>iare</w:t>
            </w:r>
            <w:r w:rsidR="008A06C1">
              <w:tab/>
            </w:r>
            <w:r w:rsidR="008A06C1">
              <w:rPr>
                <w:lang w:val="id-ID"/>
              </w:rPr>
              <w:t xml:space="preserve">  27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5" w:history="1">
            <w:r w:rsidR="008A06C1">
              <w:rPr>
                <w:rStyle w:val="Hyperlink"/>
                <w:lang w:val="id-ID"/>
              </w:rPr>
              <w:t>2.5.2</w:t>
            </w:r>
            <w:r w:rsidR="008A06C1">
              <w:rPr>
                <w:rStyle w:val="Hyperlink"/>
              </w:rPr>
              <w:t> </w:t>
            </w:r>
            <w:r w:rsidR="008A06C1">
              <w:rPr>
                <w:rStyle w:val="Hyperlink"/>
                <w:lang w:val="id-ID"/>
              </w:rPr>
              <w:t>Etiologi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D</w:t>
            </w:r>
            <w:r w:rsidR="008A06C1">
              <w:rPr>
                <w:rStyle w:val="Hyperlink"/>
              </w:rPr>
              <w:t>iare</w:t>
            </w:r>
            <w:r w:rsidR="008A06C1">
              <w:tab/>
            </w:r>
            <w:r w:rsidR="008A06C1">
              <w:rPr>
                <w:lang w:val="id-ID"/>
              </w:rPr>
              <w:t xml:space="preserve">  28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5" w:history="1">
            <w:r w:rsidR="008A06C1">
              <w:rPr>
                <w:rStyle w:val="Hyperlink"/>
                <w:lang w:val="id-ID"/>
              </w:rPr>
              <w:t>2.5.3</w:t>
            </w:r>
            <w:r w:rsidR="008A06C1">
              <w:rPr>
                <w:rStyle w:val="Hyperlink"/>
              </w:rPr>
              <w:t> </w:t>
            </w:r>
            <w:r w:rsidR="008A06C1">
              <w:rPr>
                <w:rStyle w:val="Hyperlink"/>
                <w:lang w:val="id-ID"/>
              </w:rPr>
              <w:t>Patogenesis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D</w:t>
            </w:r>
            <w:r w:rsidR="008A06C1">
              <w:rPr>
                <w:rStyle w:val="Hyperlink"/>
              </w:rPr>
              <w:t>iare</w:t>
            </w:r>
            <w:r w:rsidR="008A06C1">
              <w:tab/>
            </w:r>
            <w:r w:rsidR="008A06C1">
              <w:rPr>
                <w:lang w:val="id-ID"/>
              </w:rPr>
              <w:t xml:space="preserve">  30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5" w:history="1">
            <w:r w:rsidR="008A06C1">
              <w:rPr>
                <w:rStyle w:val="Hyperlink"/>
                <w:lang w:val="id-ID"/>
              </w:rPr>
              <w:t>2.5.4</w:t>
            </w:r>
            <w:r w:rsidR="008A06C1">
              <w:rPr>
                <w:rStyle w:val="Hyperlink"/>
              </w:rPr>
              <w:t> </w:t>
            </w:r>
            <w:r w:rsidR="008A06C1">
              <w:rPr>
                <w:rStyle w:val="Hyperlink"/>
                <w:lang w:val="id-ID"/>
              </w:rPr>
              <w:t>Klasifikasi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D</w:t>
            </w:r>
            <w:r w:rsidR="008A06C1">
              <w:rPr>
                <w:rStyle w:val="Hyperlink"/>
              </w:rPr>
              <w:t>iare</w:t>
            </w:r>
            <w:r w:rsidR="008A06C1">
              <w:tab/>
            </w:r>
            <w:r w:rsidR="008A06C1">
              <w:rPr>
                <w:lang w:val="id-ID"/>
              </w:rPr>
              <w:t xml:space="preserve">  30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5" w:history="1">
            <w:r w:rsidR="008A06C1">
              <w:rPr>
                <w:rStyle w:val="Hyperlink"/>
                <w:lang w:val="id-ID"/>
              </w:rPr>
              <w:t>2.5.5</w:t>
            </w:r>
            <w:r w:rsidR="008A06C1">
              <w:rPr>
                <w:rStyle w:val="Hyperlink"/>
              </w:rPr>
              <w:t> </w:t>
            </w:r>
            <w:r w:rsidR="008A06C1">
              <w:rPr>
                <w:rStyle w:val="Hyperlink"/>
                <w:lang w:val="id-ID"/>
              </w:rPr>
              <w:t>Patofiologi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D</w:t>
            </w:r>
            <w:r w:rsidR="008A06C1">
              <w:rPr>
                <w:rStyle w:val="Hyperlink"/>
              </w:rPr>
              <w:t>iare</w:t>
            </w:r>
            <w:r w:rsidR="008A06C1">
              <w:tab/>
            </w:r>
            <w:r w:rsidR="008A06C1">
              <w:rPr>
                <w:lang w:val="id-ID"/>
              </w:rPr>
              <w:t xml:space="preserve">  31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5" w:history="1">
            <w:r w:rsidR="008A06C1">
              <w:rPr>
                <w:rStyle w:val="Hyperlink"/>
                <w:lang w:val="id-ID"/>
              </w:rPr>
              <w:t>2.5.6</w:t>
            </w:r>
            <w:r w:rsidR="008A06C1">
              <w:rPr>
                <w:rStyle w:val="Hyperlink"/>
              </w:rPr>
              <w:t> </w:t>
            </w:r>
            <w:r w:rsidR="008A06C1">
              <w:rPr>
                <w:rStyle w:val="Hyperlink"/>
                <w:lang w:val="id-ID"/>
              </w:rPr>
              <w:t>Pengobatan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D</w:t>
            </w:r>
            <w:r w:rsidR="008A06C1">
              <w:rPr>
                <w:rStyle w:val="Hyperlink"/>
              </w:rPr>
              <w:t>iare</w:t>
            </w:r>
            <w:r w:rsidR="008A06C1">
              <w:tab/>
            </w:r>
            <w:r w:rsidR="008A06C1">
              <w:rPr>
                <w:lang w:val="id-ID"/>
              </w:rPr>
              <w:t xml:space="preserve">  33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6" w:history="1">
            <w:r w:rsidR="008A06C1">
              <w:rPr>
                <w:rStyle w:val="Hyperlink"/>
                <w:lang w:val="id-ID"/>
              </w:rPr>
              <w:t>2.6 Pemeriksaan Mikrobiologi</w:t>
            </w:r>
            <w:r w:rsidR="008A06C1">
              <w:tab/>
            </w:r>
            <w:r w:rsidR="008A06C1">
              <w:rPr>
                <w:lang w:val="id-ID"/>
              </w:rPr>
              <w:t xml:space="preserve">  36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7" w:history="1">
            <w:r w:rsidR="008A06C1">
              <w:rPr>
                <w:rStyle w:val="Hyperlink"/>
                <w:lang w:val="id-ID"/>
              </w:rPr>
              <w:t>2.6.1 U</w:t>
            </w:r>
            <w:r w:rsidR="008A06C1">
              <w:rPr>
                <w:rStyle w:val="Hyperlink"/>
              </w:rPr>
              <w:t>ji MPN</w:t>
            </w:r>
            <w:r w:rsidR="008A06C1">
              <w:rPr>
                <w:rStyle w:val="Hyperlink"/>
                <w:lang w:val="id-ID"/>
              </w:rPr>
              <w:t xml:space="preserve"> ( </w:t>
            </w:r>
            <w:r w:rsidR="008A06C1">
              <w:rPr>
                <w:rStyle w:val="Hyperlink"/>
                <w:i/>
                <w:lang w:val="id-ID"/>
              </w:rPr>
              <w:t>Most Probable Number)</w:t>
            </w:r>
            <w:r w:rsidR="008A06C1">
              <w:tab/>
            </w:r>
            <w:r w:rsidR="008A06C1">
              <w:rPr>
                <w:lang w:val="id-ID"/>
              </w:rPr>
              <w:t xml:space="preserve">  36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8" w:history="1">
            <w:r w:rsidR="008A06C1">
              <w:rPr>
                <w:rStyle w:val="Hyperlink"/>
                <w:lang w:val="id-ID"/>
              </w:rPr>
              <w:t>2.6.2  U</w:t>
            </w:r>
            <w:r w:rsidR="008A06C1">
              <w:rPr>
                <w:rStyle w:val="Hyperlink"/>
              </w:rPr>
              <w:t>ji A</w:t>
            </w:r>
            <w:r w:rsidR="008A06C1">
              <w:rPr>
                <w:rStyle w:val="Hyperlink"/>
                <w:lang w:val="id-ID"/>
              </w:rPr>
              <w:t>LT (Angka Lempeng Total)</w:t>
            </w:r>
            <w:r w:rsidR="008A06C1">
              <w:tab/>
            </w:r>
            <w:r w:rsidR="008A06C1">
              <w:rPr>
                <w:lang w:val="id-ID"/>
              </w:rPr>
              <w:t xml:space="preserve">  37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49" w:history="1">
            <w:r w:rsidR="008A06C1">
              <w:rPr>
                <w:rStyle w:val="Hyperlink"/>
                <w:lang w:val="id-ID"/>
              </w:rPr>
              <w:t>2.6.3 U</w:t>
            </w:r>
            <w:r w:rsidR="008A06C1">
              <w:rPr>
                <w:rStyle w:val="Hyperlink"/>
              </w:rPr>
              <w:t xml:space="preserve">ji </w:t>
            </w:r>
            <w:r w:rsidR="008A06C1">
              <w:rPr>
                <w:rStyle w:val="Hyperlink"/>
                <w:lang w:val="id-ID"/>
              </w:rPr>
              <w:t>I</w:t>
            </w:r>
            <w:r w:rsidR="008A06C1">
              <w:rPr>
                <w:rStyle w:val="Hyperlink"/>
              </w:rPr>
              <w:t xml:space="preserve">dentifikasi </w:t>
            </w:r>
            <w:r w:rsidR="008A06C1">
              <w:rPr>
                <w:rStyle w:val="Hyperlink"/>
                <w:lang w:val="id-ID"/>
              </w:rPr>
              <w:t>B</w:t>
            </w:r>
            <w:r w:rsidR="008A06C1">
              <w:rPr>
                <w:rStyle w:val="Hyperlink"/>
              </w:rPr>
              <w:t>akteri</w:t>
            </w:r>
            <w:r w:rsidR="008A06C1">
              <w:tab/>
            </w:r>
            <w:r w:rsidR="008A06C1">
              <w:rPr>
                <w:lang w:val="id-ID"/>
              </w:rPr>
              <w:t xml:space="preserve">  38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1" w:history="1">
            <w:r w:rsidR="008A06C1">
              <w:rPr>
                <w:rStyle w:val="Hyperlink"/>
                <w:lang w:val="id-ID"/>
              </w:rPr>
              <w:t xml:space="preserve">2.7 </w:t>
            </w:r>
            <w:r w:rsidR="008A06C1">
              <w:rPr>
                <w:rStyle w:val="Hyperlink"/>
              </w:rPr>
              <w:t xml:space="preserve">Media </w:t>
            </w:r>
            <w:r w:rsidR="008A06C1">
              <w:rPr>
                <w:rStyle w:val="Hyperlink"/>
                <w:lang w:val="id-ID"/>
              </w:rPr>
              <w:t>/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M</w:t>
            </w:r>
            <w:r w:rsidR="008A06C1">
              <w:rPr>
                <w:rStyle w:val="Hyperlink"/>
              </w:rPr>
              <w:t>edium</w:t>
            </w:r>
            <w:r w:rsidR="008A06C1">
              <w:tab/>
            </w:r>
            <w:r w:rsidR="008A06C1">
              <w:rPr>
                <w:lang w:val="id-ID"/>
              </w:rPr>
              <w:t xml:space="preserve">  41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52" w:history="1">
            <w:r w:rsidR="008A06C1">
              <w:rPr>
                <w:rStyle w:val="Hyperlink"/>
                <w:lang w:val="id-ID"/>
              </w:rPr>
              <w:t>2.7.1 Definisi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M</w:t>
            </w:r>
            <w:r w:rsidR="008A06C1">
              <w:rPr>
                <w:rStyle w:val="Hyperlink"/>
              </w:rPr>
              <w:t>edia</w:t>
            </w:r>
            <w:r w:rsidR="008A06C1">
              <w:rPr>
                <w:rStyle w:val="Hyperlink"/>
                <w:lang w:val="id-ID"/>
              </w:rPr>
              <w:t>/Medium</w:t>
            </w:r>
            <w:r w:rsidR="008A06C1">
              <w:tab/>
            </w:r>
            <w:r w:rsidR="008A06C1">
              <w:rPr>
                <w:lang w:val="id-ID"/>
              </w:rPr>
              <w:t xml:space="preserve">  41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2" w:history="1">
            <w:r w:rsidR="008A06C1">
              <w:rPr>
                <w:rStyle w:val="Hyperlink"/>
                <w:lang w:val="id-ID"/>
              </w:rPr>
              <w:t>2.7.1 J</w:t>
            </w:r>
            <w:r w:rsidR="008A06C1">
              <w:rPr>
                <w:rStyle w:val="Hyperlink"/>
              </w:rPr>
              <w:t xml:space="preserve">enis </w:t>
            </w:r>
            <w:r w:rsidR="008A06C1">
              <w:rPr>
                <w:rStyle w:val="Hyperlink"/>
                <w:lang w:val="id-ID"/>
              </w:rPr>
              <w:t>M</w:t>
            </w:r>
            <w:r w:rsidR="008A06C1">
              <w:rPr>
                <w:rStyle w:val="Hyperlink"/>
              </w:rPr>
              <w:t>edia</w:t>
            </w:r>
            <w:r w:rsidR="008A06C1">
              <w:tab/>
            </w:r>
            <w:r w:rsidR="008A06C1">
              <w:rPr>
                <w:lang w:val="id-ID"/>
              </w:rPr>
              <w:t xml:space="preserve">  42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2" w:history="1">
            <w:r w:rsidR="008A06C1">
              <w:rPr>
                <w:rStyle w:val="Hyperlink"/>
                <w:lang w:val="id-ID"/>
              </w:rPr>
              <w:t>2.7.1 Contoh-Contoh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M</w:t>
            </w:r>
            <w:r w:rsidR="008A06C1">
              <w:rPr>
                <w:rStyle w:val="Hyperlink"/>
              </w:rPr>
              <w:t>edia</w:t>
            </w:r>
            <w:r w:rsidR="008A06C1">
              <w:tab/>
            </w:r>
            <w:r w:rsidR="008A06C1">
              <w:rPr>
                <w:lang w:val="id-ID"/>
              </w:rPr>
              <w:t xml:space="preserve">  45</w:t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54" w:history="1">
            <w:r w:rsidR="008A06C1">
              <w:rPr>
                <w:rStyle w:val="Hyperlink"/>
              </w:rPr>
              <w:t>BAB III METODE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48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5" w:history="1">
            <w:r w:rsidR="008A06C1">
              <w:rPr>
                <w:rStyle w:val="Hyperlink"/>
              </w:rPr>
              <w:t>3.1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Rancangan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48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6" w:history="1">
            <w:r w:rsidR="008A06C1">
              <w:rPr>
                <w:rStyle w:val="Hyperlink"/>
              </w:rPr>
              <w:t>3.1.1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Variabel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48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7" w:history="1">
            <w:r w:rsidR="008A06C1">
              <w:rPr>
                <w:rStyle w:val="Hyperlink"/>
              </w:rPr>
              <w:t>3.1.2</w:t>
            </w:r>
            <w:r w:rsidR="008A06C1">
              <w:rPr>
                <w:rStyle w:val="Hyperlink"/>
                <w:lang w:val="id-ID"/>
              </w:rPr>
              <w:t xml:space="preserve"> </w:t>
            </w:r>
            <w:r w:rsidR="008A06C1">
              <w:rPr>
                <w:rStyle w:val="Hyperlink"/>
              </w:rPr>
              <w:t>Parameter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48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8" w:history="1">
            <w:r w:rsidR="008A06C1">
              <w:rPr>
                <w:rStyle w:val="Hyperlink"/>
              </w:rPr>
              <w:t>3.2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Jadwal dan Lokasi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59" w:history="1">
            <w:r w:rsidR="008A06C1">
              <w:rPr>
                <w:rStyle w:val="Hyperlink"/>
              </w:rPr>
              <w:t>3.2.1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Lokasi Penelitia</w:t>
            </w:r>
            <w:r w:rsidR="008A06C1">
              <w:rPr>
                <w:rStyle w:val="Hyperlink"/>
                <w:lang w:val="id-ID"/>
              </w:rPr>
              <w:t>n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0" w:history="1">
            <w:r w:rsidR="008A06C1">
              <w:rPr>
                <w:rStyle w:val="Hyperlink"/>
                <w:lang w:val="id-ID"/>
              </w:rPr>
              <w:t>3.2.2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Jadwal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1" w:history="1">
            <w:r w:rsidR="008A06C1">
              <w:rPr>
                <w:rStyle w:val="Hyperlink"/>
              </w:rPr>
              <w:t>3.3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Bahan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2" w:history="1">
            <w:r w:rsidR="008A06C1">
              <w:rPr>
                <w:rStyle w:val="Hyperlink"/>
              </w:rPr>
              <w:t>3.4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Peralata</w:t>
            </w:r>
            <w:r w:rsidR="008A06C1">
              <w:rPr>
                <w:rStyle w:val="Hyperlink"/>
                <w:lang w:val="id-ID"/>
              </w:rPr>
              <w:t>n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3" w:history="1">
            <w:r w:rsidR="008A06C1">
              <w:rPr>
                <w:rStyle w:val="Hyperlink"/>
              </w:rPr>
              <w:t>3.5 Sampel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4" w:history="1">
            <w:r w:rsidR="008A06C1">
              <w:rPr>
                <w:rStyle w:val="Hyperlink"/>
              </w:rPr>
              <w:t>3.5.1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</w:rPr>
              <w:t>Metode Pengumpulan Sampel</w:t>
            </w:r>
            <w:r w:rsidR="008A06C1">
              <w:tab/>
            </w:r>
            <w:r w:rsidR="008A06C1">
              <w:rPr>
                <w:lang w:val="id-ID"/>
              </w:rPr>
              <w:t xml:space="preserve">  49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5" w:history="1">
            <w:r w:rsidR="008A06C1">
              <w:rPr>
                <w:rStyle w:val="Hyperlink"/>
              </w:rPr>
              <w:t>3.6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Prosedur Penelitian</w:t>
            </w:r>
            <w:r w:rsidR="008A06C1">
              <w:tab/>
            </w:r>
            <w:r w:rsidR="008A06C1">
              <w:rPr>
                <w:lang w:val="id-ID"/>
              </w:rPr>
              <w:t xml:space="preserve">  51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6" w:history="1">
            <w:r w:rsidR="008A06C1">
              <w:rPr>
                <w:rStyle w:val="Hyperlink"/>
              </w:rPr>
              <w:t>3.6.1</w:t>
            </w:r>
            <w:r w:rsidR="008A06C1">
              <w:rPr>
                <w:rStyle w:val="Hyperlink"/>
                <w:lang w:val="id-ID"/>
              </w:rPr>
              <w:t xml:space="preserve"> </w:t>
            </w:r>
            <w:r w:rsidR="008A06C1">
              <w:rPr>
                <w:rStyle w:val="Hyperlink"/>
              </w:rPr>
              <w:t>Sterilisasi Peralatan</w:t>
            </w:r>
            <w:r w:rsidR="008A06C1">
              <w:tab/>
            </w:r>
            <w:r w:rsidR="008A06C1">
              <w:rPr>
                <w:lang w:val="id-ID"/>
              </w:rPr>
              <w:t xml:space="preserve">  51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7" w:history="1">
            <w:r w:rsidR="008A06C1">
              <w:rPr>
                <w:rStyle w:val="Hyperlink"/>
              </w:rPr>
              <w:t>3.6.2</w:t>
            </w:r>
            <w:r w:rsidR="008A06C1">
              <w:rPr>
                <w:rStyle w:val="Hyperlink"/>
                <w:lang w:val="id-ID"/>
              </w:rPr>
              <w:t xml:space="preserve"> </w:t>
            </w:r>
            <w:r w:rsidR="008A06C1">
              <w:rPr>
                <w:rStyle w:val="Hyperlink"/>
              </w:rPr>
              <w:t>Penyiapan Media</w:t>
            </w:r>
            <w:r w:rsidR="008A06C1">
              <w:tab/>
            </w:r>
            <w:r w:rsidR="008A06C1">
              <w:rPr>
                <w:lang w:val="id-ID"/>
              </w:rPr>
              <w:t xml:space="preserve">  52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8" w:history="1">
            <w:r w:rsidR="008A06C1">
              <w:rPr>
                <w:rStyle w:val="Hyperlink"/>
                <w:lang w:val="id-ID"/>
              </w:rPr>
              <w:t>3.6.3</w:t>
            </w:r>
            <w:r w:rsidR="008A06C1">
              <w:rPr>
                <w:rFonts w:asciiTheme="minorHAnsi" w:eastAsiaTheme="minorEastAsia" w:hAnsiTheme="minorHAnsi" w:cstheme="minorBidi"/>
                <w:sz w:val="22"/>
                <w:lang w:val="id-ID" w:eastAsia="id-ID"/>
              </w:rPr>
              <w:t xml:space="preserve"> </w:t>
            </w:r>
            <w:r w:rsidR="008A06C1">
              <w:rPr>
                <w:rStyle w:val="Hyperlink"/>
                <w:lang w:val="id-ID"/>
              </w:rPr>
              <w:t>Penyiapan</w:t>
            </w:r>
            <w:r w:rsidR="008A06C1">
              <w:rPr>
                <w:rStyle w:val="Hyperlink"/>
              </w:rPr>
              <w:t xml:space="preserve"> sampel</w:t>
            </w:r>
            <w:r w:rsidR="008A06C1">
              <w:tab/>
            </w:r>
            <w:r w:rsidR="008A06C1">
              <w:rPr>
                <w:lang w:val="id-ID"/>
              </w:rPr>
              <w:t xml:space="preserve">  54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69" w:history="1">
            <w:r w:rsidR="008A06C1">
              <w:rPr>
                <w:rStyle w:val="Hyperlink"/>
                <w:lang w:val="id-ID"/>
              </w:rPr>
              <w:t xml:space="preserve">3.6.4 </w:t>
            </w:r>
            <w:r w:rsidR="008A06C1">
              <w:rPr>
                <w:rStyle w:val="Hyperlink"/>
              </w:rPr>
              <w:t>Teknik Penetapan Angka Lempeng Total (ALT)</w:t>
            </w:r>
            <w:r w:rsidR="008A06C1">
              <w:tab/>
            </w:r>
            <w:r w:rsidR="008A06C1">
              <w:rPr>
                <w:lang w:val="id-ID"/>
              </w:rPr>
              <w:t xml:space="preserve">  54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0" w:history="1">
            <w:r w:rsidR="008A06C1">
              <w:rPr>
                <w:rStyle w:val="Hyperlink"/>
                <w:lang w:val="id-ID"/>
              </w:rPr>
              <w:t xml:space="preserve">3.6.5 </w:t>
            </w:r>
            <w:r w:rsidR="008A06C1">
              <w:rPr>
                <w:rStyle w:val="Hyperlink"/>
              </w:rPr>
              <w:t>Uji Most Probable Number (MPN)</w:t>
            </w:r>
            <w:r w:rsidR="008A06C1">
              <w:tab/>
            </w:r>
            <w:r w:rsidR="008A06C1">
              <w:rPr>
                <w:lang w:val="id-ID"/>
              </w:rPr>
              <w:t xml:space="preserve">  55</w:t>
            </w:r>
          </w:hyperlink>
        </w:p>
        <w:p w:rsidR="00C95412" w:rsidRDefault="009C7CBC">
          <w:pPr>
            <w:pStyle w:val="TOC3"/>
            <w:ind w:hanging="851"/>
            <w:rPr>
              <w:lang w:val="id-ID"/>
            </w:rPr>
          </w:pPr>
          <w:hyperlink w:anchor="_Toc138772171" w:history="1">
            <w:r w:rsidR="008A06C1">
              <w:rPr>
                <w:rStyle w:val="Hyperlink"/>
                <w:lang w:val="id-ID"/>
              </w:rPr>
              <w:t xml:space="preserve">3.6.6 </w:t>
            </w:r>
            <w:r w:rsidR="008A06C1">
              <w:rPr>
                <w:rStyle w:val="Hyperlink"/>
              </w:rPr>
              <w:t>Uji</w:t>
            </w:r>
            <w:r w:rsidR="008A06C1">
              <w:rPr>
                <w:rStyle w:val="Hyperlink"/>
                <w:lang w:val="id-ID"/>
              </w:rPr>
              <w:t xml:space="preserve"> Identifikasi</w:t>
            </w:r>
            <w:r w:rsidR="008A06C1">
              <w:rPr>
                <w:rStyle w:val="Hyperlink"/>
              </w:rPr>
              <w:t xml:space="preserve"> </w:t>
            </w:r>
            <w:r w:rsidR="008A06C1">
              <w:rPr>
                <w:rStyle w:val="Hyperlink"/>
                <w:i/>
              </w:rPr>
              <w:t xml:space="preserve">Escherichia </w:t>
            </w:r>
            <w:r w:rsidR="008A06C1">
              <w:rPr>
                <w:rStyle w:val="Hyperlink"/>
                <w:i/>
                <w:lang w:val="id-ID"/>
              </w:rPr>
              <w:t>c</w:t>
            </w:r>
            <w:r w:rsidR="008A06C1">
              <w:rPr>
                <w:rStyle w:val="Hyperlink"/>
                <w:i/>
              </w:rPr>
              <w:t>oli</w:t>
            </w:r>
            <w:r w:rsidR="008A06C1">
              <w:tab/>
            </w:r>
            <w:r w:rsidR="008A06C1">
              <w:rPr>
                <w:lang w:val="id-ID"/>
              </w:rPr>
              <w:t xml:space="preserve">  56</w:t>
            </w:r>
          </w:hyperlink>
        </w:p>
        <w:p w:rsidR="00C95412" w:rsidRDefault="002B7DB2" w:rsidP="002B7DB2">
          <w:pPr>
            <w:pStyle w:val="TOC3"/>
            <w:tabs>
              <w:tab w:val="clear" w:pos="2126"/>
              <w:tab w:val="left" w:pos="1843"/>
            </w:tabs>
            <w:rPr>
              <w:lang w:val="id-ID"/>
            </w:rPr>
          </w:pPr>
          <w:r>
            <w:rPr>
              <w:lang w:val="id-ID"/>
            </w:rPr>
            <w:tab/>
          </w:r>
          <w:hyperlink w:anchor="_Toc138772172" w:history="1">
            <w:r w:rsidR="008A06C1">
              <w:rPr>
                <w:rStyle w:val="Hyperlink"/>
                <w:lang w:val="id-ID"/>
              </w:rPr>
              <w:t xml:space="preserve">3.6.6.1  Uji </w:t>
            </w:r>
            <w:r w:rsidR="008A06C1">
              <w:rPr>
                <w:rStyle w:val="Hyperlink"/>
                <w:i/>
                <w:lang w:val="id-ID"/>
              </w:rPr>
              <w:t>Eosin Methylene Blue Agar</w:t>
            </w:r>
            <w:r w:rsidR="008A06C1">
              <w:rPr>
                <w:rStyle w:val="Hyperlink"/>
                <w:lang w:val="id-ID"/>
              </w:rPr>
              <w:t xml:space="preserve"> (EMBA)</w:t>
            </w:r>
            <w:r w:rsidR="008A06C1">
              <w:tab/>
            </w:r>
            <w:r w:rsidR="008A06C1">
              <w:rPr>
                <w:lang w:val="id-ID"/>
              </w:rPr>
              <w:t xml:space="preserve">  56</w:t>
            </w:r>
          </w:hyperlink>
        </w:p>
        <w:p w:rsidR="00C95412" w:rsidRDefault="002B7DB2" w:rsidP="002B7DB2">
          <w:pPr>
            <w:pStyle w:val="TOC3"/>
            <w:tabs>
              <w:tab w:val="clear" w:pos="2126"/>
              <w:tab w:val="left" w:pos="1843"/>
            </w:tabs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r>
            <w:rPr>
              <w:lang w:val="id-ID"/>
            </w:rPr>
            <w:tab/>
          </w:r>
          <w:hyperlink w:anchor="_Toc138772172" w:history="1">
            <w:r w:rsidR="008A06C1">
              <w:rPr>
                <w:rStyle w:val="Hyperlink"/>
                <w:lang w:val="id-ID"/>
              </w:rPr>
              <w:t xml:space="preserve">3.6.6.2  </w:t>
            </w:r>
            <w:r w:rsidR="008A06C1">
              <w:rPr>
                <w:rStyle w:val="Hyperlink"/>
              </w:rPr>
              <w:t>Pewarnaan Gram</w:t>
            </w:r>
            <w:r w:rsidR="008A06C1">
              <w:tab/>
            </w:r>
            <w:r w:rsidR="008A06C1">
              <w:rPr>
                <w:lang w:val="id-ID"/>
              </w:rPr>
              <w:t xml:space="preserve">  57</w:t>
            </w:r>
          </w:hyperlink>
        </w:p>
        <w:p w:rsidR="00C95412" w:rsidRDefault="002B7DB2" w:rsidP="002B7DB2">
          <w:pPr>
            <w:pStyle w:val="TOC3"/>
            <w:tabs>
              <w:tab w:val="clear" w:pos="2126"/>
              <w:tab w:val="left" w:pos="1843"/>
            </w:tabs>
            <w:ind w:left="2694" w:hanging="1276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r>
            <w:rPr>
              <w:lang w:val="id-ID"/>
            </w:rPr>
            <w:tab/>
          </w:r>
          <w:hyperlink w:anchor="_Toc138772172" w:history="1">
            <w:r>
              <w:rPr>
                <w:rStyle w:val="Hyperlink"/>
                <w:lang w:val="id-ID"/>
              </w:rPr>
              <w:t xml:space="preserve">3.6.6.3 </w:t>
            </w:r>
            <w:r w:rsidR="008A06C1">
              <w:rPr>
                <w:rStyle w:val="Hyperlink"/>
                <w:lang w:val="id-ID"/>
              </w:rPr>
              <w:t>Uji IMVIC (</w:t>
            </w:r>
            <w:r w:rsidR="008A06C1">
              <w:rPr>
                <w:rStyle w:val="Hyperlink"/>
                <w:i/>
                <w:lang w:val="id-ID"/>
              </w:rPr>
              <w:t>Indol, Methyl Red, Voges Proskauer, Citrate</w:t>
            </w:r>
            <w:r w:rsidR="008A06C1">
              <w:rPr>
                <w:rStyle w:val="Hyperlink"/>
                <w:lang w:val="id-ID"/>
              </w:rPr>
              <w:t>)</w:t>
            </w:r>
            <w:r w:rsidR="008A06C1">
              <w:tab/>
            </w:r>
            <w:r w:rsidR="008A06C1">
              <w:rPr>
                <w:lang w:val="id-ID"/>
              </w:rPr>
              <w:t xml:space="preserve">  58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3" w:history="1">
            <w:r w:rsidR="008A06C1">
              <w:rPr>
                <w:rStyle w:val="Hyperlink"/>
                <w:lang w:val="id-ID"/>
              </w:rPr>
              <w:t xml:space="preserve">3.7 </w:t>
            </w:r>
            <w:r w:rsidR="008A06C1">
              <w:rPr>
                <w:rStyle w:val="Hyperlink"/>
              </w:rPr>
              <w:t>Pengolahan data</w:t>
            </w:r>
            <w:r w:rsidR="008A06C1">
              <w:tab/>
            </w:r>
            <w:r w:rsidR="008A06C1">
              <w:rPr>
                <w:lang w:val="id-ID"/>
              </w:rPr>
              <w:t xml:space="preserve">  59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4" w:history="1">
            <w:r w:rsidR="008A06C1">
              <w:rPr>
                <w:rStyle w:val="Hyperlink"/>
              </w:rPr>
              <w:t>3.</w:t>
            </w:r>
            <w:r w:rsidR="008A06C1">
              <w:rPr>
                <w:rStyle w:val="Hyperlink"/>
                <w:lang w:val="id-ID"/>
              </w:rPr>
              <w:t xml:space="preserve">7.1 </w:t>
            </w:r>
            <w:r w:rsidR="008A06C1">
              <w:rPr>
                <w:rStyle w:val="Hyperlink"/>
              </w:rPr>
              <w:t>Teknik Pengolahan Data</w:t>
            </w:r>
            <w:r w:rsidR="008A06C1">
              <w:tab/>
            </w:r>
            <w:r w:rsidR="008A06C1">
              <w:rPr>
                <w:lang w:val="id-ID"/>
              </w:rPr>
              <w:t xml:space="preserve">  59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5" w:history="1">
            <w:r w:rsidR="008A06C1">
              <w:rPr>
                <w:rStyle w:val="Hyperlink"/>
              </w:rPr>
              <w:t>3.</w:t>
            </w:r>
            <w:r w:rsidR="008A06C1">
              <w:rPr>
                <w:rStyle w:val="Hyperlink"/>
                <w:lang w:val="id-ID"/>
              </w:rPr>
              <w:t xml:space="preserve">8 </w:t>
            </w:r>
            <w:r w:rsidR="008A06C1">
              <w:rPr>
                <w:rStyle w:val="Hyperlink"/>
              </w:rPr>
              <w:t>Analisa Data</w:t>
            </w:r>
            <w:r w:rsidR="008A06C1">
              <w:tab/>
            </w:r>
            <w:r w:rsidR="008A06C1">
              <w:rPr>
                <w:lang w:val="id-ID"/>
              </w:rPr>
              <w:t xml:space="preserve">  59</w:t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76" w:history="1">
            <w:r w:rsidR="008A06C1">
              <w:rPr>
                <w:rStyle w:val="Hyperlink"/>
              </w:rPr>
              <w:t>BAB IV HASIL DAN PEMBAHASAN</w:t>
            </w:r>
            <w:r w:rsidR="008A06C1">
              <w:tab/>
            </w:r>
            <w:r w:rsidR="008A06C1">
              <w:rPr>
                <w:lang w:val="id-ID"/>
              </w:rPr>
              <w:t xml:space="preserve">  59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7" w:history="1">
            <w:r w:rsidR="008A06C1">
              <w:rPr>
                <w:rStyle w:val="Hyperlink"/>
              </w:rPr>
              <w:t>4.1 Penetapan Angka Lempeng Total (ALT)</w:t>
            </w:r>
            <w:r w:rsidR="008A06C1">
              <w:tab/>
            </w:r>
            <w:r w:rsidR="008A06C1">
              <w:rPr>
                <w:lang w:val="id-ID"/>
              </w:rPr>
              <w:t xml:space="preserve">  59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8" w:history="1">
            <w:r w:rsidR="008A06C1">
              <w:rPr>
                <w:rStyle w:val="Hyperlink"/>
              </w:rPr>
              <w:t>4.2. Pengujian Most Probable Number (MPN)</w:t>
            </w:r>
            <w:r w:rsidR="008A06C1">
              <w:tab/>
            </w:r>
            <w:r w:rsidR="008A06C1">
              <w:rPr>
                <w:lang w:val="id-ID"/>
              </w:rPr>
              <w:t xml:space="preserve">  62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79" w:history="1">
            <w:r w:rsidR="008A06C1">
              <w:rPr>
                <w:rStyle w:val="Hyperlink"/>
              </w:rPr>
              <w:t>4.2.1 Uji Praduga</w:t>
            </w:r>
            <w:r w:rsidR="008A06C1">
              <w:tab/>
            </w:r>
            <w:r w:rsidR="008A06C1">
              <w:rPr>
                <w:lang w:val="id-ID"/>
              </w:rPr>
              <w:t xml:space="preserve">  62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80" w:history="1">
            <w:r w:rsidR="008A06C1">
              <w:rPr>
                <w:rStyle w:val="Hyperlink"/>
              </w:rPr>
              <w:t>4.2.2</w:t>
            </w:r>
            <w:r w:rsidR="008A06C1">
              <w:rPr>
                <w:rStyle w:val="Hyperlink"/>
                <w:lang w:val="id-ID"/>
              </w:rPr>
              <w:t xml:space="preserve"> </w:t>
            </w:r>
            <w:r w:rsidR="008A06C1">
              <w:rPr>
                <w:rStyle w:val="Hyperlink"/>
              </w:rPr>
              <w:t>Uji Penegasan</w:t>
            </w:r>
            <w:r w:rsidR="008A06C1">
              <w:tab/>
            </w:r>
            <w:r w:rsidR="008A06C1">
              <w:rPr>
                <w:lang w:val="id-ID"/>
              </w:rPr>
              <w:t xml:space="preserve">  63</w:t>
            </w:r>
          </w:hyperlink>
        </w:p>
        <w:p w:rsidR="00C95412" w:rsidRDefault="009C7CBC">
          <w:pPr>
            <w:pStyle w:val="TOC2"/>
            <w:rPr>
              <w:lang w:val="id-ID"/>
            </w:rPr>
          </w:pPr>
          <w:hyperlink w:anchor="_Toc138772181" w:history="1">
            <w:r w:rsidR="008A06C1">
              <w:rPr>
                <w:rStyle w:val="Hyperlink"/>
                <w:lang w:val="id-ID"/>
              </w:rPr>
              <w:t xml:space="preserve">4.3 Identifikasi Bakteri </w:t>
            </w:r>
            <w:r w:rsidR="008A06C1">
              <w:rPr>
                <w:rStyle w:val="Hyperlink"/>
                <w:i/>
                <w:lang w:val="id-ID"/>
              </w:rPr>
              <w:t>Escherichia coli</w:t>
            </w:r>
            <w:r w:rsidR="008A06C1">
              <w:tab/>
            </w:r>
            <w:r w:rsidR="008A06C1">
              <w:rPr>
                <w:lang w:val="id-ID"/>
              </w:rPr>
              <w:t xml:space="preserve">  65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82" w:history="1">
            <w:r w:rsidR="008A06C1">
              <w:rPr>
                <w:rStyle w:val="Hyperlink"/>
                <w:lang w:val="id-ID"/>
              </w:rPr>
              <w:t>4.3.1 Uji EMBA (</w:t>
            </w:r>
            <w:r w:rsidR="008A06C1">
              <w:rPr>
                <w:rStyle w:val="Hyperlink"/>
                <w:i/>
                <w:iCs/>
                <w:lang w:val="id-ID"/>
              </w:rPr>
              <w:t>Eosin Methylene Blue Agar</w:t>
            </w:r>
            <w:r w:rsidR="008A06C1">
              <w:rPr>
                <w:rStyle w:val="Hyperlink"/>
                <w:lang w:val="id-ID"/>
              </w:rPr>
              <w:t>)</w:t>
            </w:r>
            <w:r w:rsidR="008A06C1">
              <w:tab/>
            </w:r>
            <w:r w:rsidR="008A06C1">
              <w:rPr>
                <w:lang w:val="id-ID"/>
              </w:rPr>
              <w:t xml:space="preserve">  65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84" w:history="1">
            <w:r w:rsidR="008A06C1">
              <w:rPr>
                <w:rStyle w:val="Hyperlink"/>
                <w:lang w:val="id-ID"/>
              </w:rPr>
              <w:t>4.3.2 Pewarnaan Gram Bakteri</w:t>
            </w:r>
            <w:r w:rsidR="008A06C1">
              <w:tab/>
            </w:r>
            <w:r w:rsidR="008A06C1">
              <w:rPr>
                <w:lang w:val="id-ID"/>
              </w:rPr>
              <w:t xml:space="preserve">  67</w:t>
            </w:r>
          </w:hyperlink>
        </w:p>
        <w:p w:rsidR="00C95412" w:rsidRDefault="009C7CBC">
          <w:pPr>
            <w:pStyle w:val="TOC3"/>
            <w:ind w:hanging="851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85" w:history="1">
            <w:r w:rsidR="008A06C1">
              <w:rPr>
                <w:rStyle w:val="Hyperlink"/>
                <w:lang w:val="id-ID"/>
              </w:rPr>
              <w:t>4.3.3 Uji IMVIC</w:t>
            </w:r>
            <w:r w:rsidR="008A06C1">
              <w:tab/>
            </w:r>
            <w:r w:rsidR="008A06C1">
              <w:rPr>
                <w:lang w:val="id-ID"/>
              </w:rPr>
              <w:t xml:space="preserve">  68</w:t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86" w:history="1">
            <w:r w:rsidR="008A06C1">
              <w:rPr>
                <w:rStyle w:val="Hyperlink"/>
              </w:rPr>
              <w:t>BAB V KESIMPULAN DAN SARAN</w:t>
            </w:r>
            <w:r w:rsidR="008A06C1">
              <w:tab/>
            </w:r>
            <w:r w:rsidR="008A06C1">
              <w:rPr>
                <w:lang w:val="id-ID"/>
              </w:rPr>
              <w:t xml:space="preserve">  76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87" w:history="1">
            <w:r w:rsidR="008A06C1">
              <w:rPr>
                <w:rStyle w:val="Hyperlink"/>
                <w:lang w:val="id-ID"/>
              </w:rPr>
              <w:t>4.1 Kesimpulan</w:t>
            </w:r>
            <w:r w:rsidR="008A06C1">
              <w:tab/>
            </w:r>
            <w:r w:rsidR="008A06C1">
              <w:rPr>
                <w:lang w:val="id-ID"/>
              </w:rPr>
              <w:t xml:space="preserve">  76</w:t>
            </w:r>
          </w:hyperlink>
        </w:p>
        <w:p w:rsidR="00C95412" w:rsidRDefault="009C7CBC">
          <w:pPr>
            <w:pStyle w:val="TOC2"/>
            <w:rPr>
              <w:rFonts w:asciiTheme="minorHAnsi" w:eastAsiaTheme="minorEastAsia" w:hAnsiTheme="minorHAnsi" w:cstheme="minorBidi"/>
              <w:sz w:val="22"/>
              <w:lang w:val="id-ID" w:eastAsia="id-ID"/>
            </w:rPr>
          </w:pPr>
          <w:hyperlink w:anchor="_Toc138772188" w:history="1">
            <w:r w:rsidR="008A06C1">
              <w:rPr>
                <w:rStyle w:val="Hyperlink"/>
                <w:lang w:val="id-ID"/>
              </w:rPr>
              <w:t>4.2 Saran</w:t>
            </w:r>
            <w:r w:rsidR="008A06C1">
              <w:tab/>
            </w:r>
            <w:r w:rsidR="008A06C1">
              <w:rPr>
                <w:lang w:val="id-ID"/>
              </w:rPr>
              <w:t xml:space="preserve">  76</w:t>
            </w:r>
          </w:hyperlink>
        </w:p>
        <w:p w:rsidR="00C95412" w:rsidRDefault="009C7CB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138772189" w:history="1">
            <w:r w:rsidR="008A06C1">
              <w:rPr>
                <w:rStyle w:val="Hyperlink"/>
              </w:rPr>
              <w:t>DAFTAR PUSTAKA</w:t>
            </w:r>
            <w:r w:rsidR="008A06C1">
              <w:tab/>
            </w:r>
            <w:r w:rsidR="008A06C1">
              <w:rPr>
                <w:lang w:val="id-ID"/>
              </w:rPr>
              <w:t xml:space="preserve">  77</w:t>
            </w:r>
          </w:hyperlink>
          <w:r w:rsidR="008A06C1">
            <w:rPr>
              <w:lang w:val="id-ID"/>
            </w:rPr>
            <w:br/>
          </w:r>
          <w:hyperlink w:anchor="_Toc138772189" w:history="1">
            <w:r w:rsidR="008A06C1">
              <w:rPr>
                <w:rStyle w:val="Hyperlink"/>
                <w:lang w:val="id-ID"/>
              </w:rPr>
              <w:t>LAMPIRAN</w:t>
            </w:r>
            <w:r w:rsidR="008A06C1">
              <w:tab/>
            </w:r>
            <w:r w:rsidR="008A06C1">
              <w:rPr>
                <w:lang w:val="id-ID"/>
              </w:rPr>
              <w:t xml:space="preserve">  8</w:t>
            </w:r>
            <w:r w:rsidR="000C339A">
              <w:rPr>
                <w:lang w:val="id-ID"/>
              </w:rPr>
              <w:t>1</w:t>
            </w:r>
          </w:hyperlink>
        </w:p>
        <w:p w:rsidR="0097175A" w:rsidRDefault="008A06C1" w:rsidP="0097175A">
          <w:r>
            <w:rPr>
              <w:b/>
              <w:bCs/>
            </w:rPr>
            <w:fldChar w:fldCharType="end"/>
          </w:r>
        </w:p>
      </w:sdtContent>
    </w:sdt>
    <w:bookmarkStart w:id="0" w:name="_Toc15481" w:displacedByCustomXml="prev"/>
    <w:bookmarkStart w:id="1" w:name="_Toc202" w:displacedByCustomXml="prev"/>
    <w:bookmarkStart w:id="2" w:name="_Toc15219" w:displacedByCustomXml="prev"/>
    <w:bookmarkStart w:id="3" w:name="_Toc138772080" w:displacedByCustomXml="prev"/>
    <w:bookmarkStart w:id="4" w:name="_Toc135932567" w:displacedByCustomXml="prev"/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 w:rsidP="0097175A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C95412" w:rsidRPr="0097175A" w:rsidRDefault="008A06C1" w:rsidP="0097175A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lastRenderedPageBreak/>
        <w:t>DAFTAR TABEL</w:t>
      </w:r>
      <w:bookmarkEnd w:id="4"/>
      <w:bookmarkEnd w:id="3"/>
      <w:bookmarkEnd w:id="2"/>
      <w:bookmarkEnd w:id="1"/>
      <w:bookmarkEnd w:id="0"/>
    </w:p>
    <w:p w:rsidR="00C95412" w:rsidRDefault="00C95412">
      <w:pPr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5" w:name="_Toc138772081"/>
      <w:bookmarkStart w:id="6" w:name="_Toc138771886"/>
      <w:r w:rsidRPr="008A06C1">
        <w:rPr>
          <w:lang w:val="en-US"/>
        </w:rPr>
        <w:t>Tabel 2</w:t>
      </w:r>
      <w:r w:rsidRPr="008A06C1">
        <w:t>.3.4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 xml:space="preserve">Batas </w:t>
      </w:r>
      <w:r>
        <w:rPr>
          <w:b w:val="0"/>
        </w:rPr>
        <w:t>M</w:t>
      </w:r>
      <w:r>
        <w:rPr>
          <w:b w:val="0"/>
          <w:lang w:val="en-US"/>
        </w:rPr>
        <w:t xml:space="preserve">aksimum </w:t>
      </w:r>
      <w:r>
        <w:rPr>
          <w:b w:val="0"/>
        </w:rPr>
        <w:t>C</w:t>
      </w:r>
      <w:r>
        <w:rPr>
          <w:b w:val="0"/>
          <w:lang w:val="en-US"/>
        </w:rPr>
        <w:t>emaran</w:t>
      </w:r>
      <w:r>
        <w:rPr>
          <w:b w:val="0"/>
        </w:rPr>
        <w:t xml:space="preserve"> </w:t>
      </w:r>
      <w:r>
        <w:rPr>
          <w:b w:val="0"/>
          <w:lang w:val="en-US"/>
        </w:rPr>
        <w:t xml:space="preserve"> </w:t>
      </w:r>
      <w:r>
        <w:rPr>
          <w:b w:val="0"/>
        </w:rPr>
        <w:t>M</w:t>
      </w:r>
      <w:r>
        <w:rPr>
          <w:b w:val="0"/>
          <w:lang w:val="en-US"/>
        </w:rPr>
        <w:t xml:space="preserve">ikroba </w:t>
      </w:r>
      <w:r>
        <w:rPr>
          <w:b w:val="0"/>
        </w:rPr>
        <w:t>D</w:t>
      </w:r>
      <w:r>
        <w:rPr>
          <w:b w:val="0"/>
          <w:lang w:val="en-US"/>
        </w:rPr>
        <w:t xml:space="preserve">alam </w:t>
      </w:r>
      <w:r>
        <w:rPr>
          <w:b w:val="0"/>
        </w:rPr>
        <w:t>S</w:t>
      </w:r>
      <w:r>
        <w:rPr>
          <w:b w:val="0"/>
          <w:lang w:val="en-US"/>
        </w:rPr>
        <w:t xml:space="preserve">aus </w:t>
      </w:r>
      <w:r>
        <w:rPr>
          <w:b w:val="0"/>
        </w:rPr>
        <w:t>M</w:t>
      </w:r>
      <w:r>
        <w:rPr>
          <w:b w:val="0"/>
          <w:lang w:val="en-US"/>
        </w:rPr>
        <w:t xml:space="preserve">enurut SNI 7388:2009 </w:t>
      </w:r>
      <w:r>
        <w:rPr>
          <w:b w:val="0"/>
        </w:rPr>
        <w:tab/>
      </w:r>
      <w:r>
        <w:rPr>
          <w:b w:val="0"/>
          <w:lang w:val="en-US"/>
        </w:rPr>
        <w:t>1</w:t>
      </w:r>
      <w:bookmarkEnd w:id="5"/>
      <w:bookmarkEnd w:id="6"/>
      <w:r>
        <w:rPr>
          <w:b w:val="0"/>
        </w:rPr>
        <w:t>1</w:t>
      </w:r>
    </w:p>
    <w:p w:rsidR="00C95412" w:rsidRDefault="008A06C1">
      <w:pPr>
        <w:rPr>
          <w:rFonts w:ascii="Times New Roman" w:hAnsi="Times New Roman"/>
          <w:sz w:val="28"/>
          <w:lang w:val="id-ID" w:eastAsia="zh-CN"/>
        </w:rPr>
      </w:pPr>
      <w:r w:rsidRPr="008A06C1">
        <w:rPr>
          <w:rFonts w:ascii="Times New Roman" w:hAnsi="Times New Roman"/>
          <w:b/>
          <w:sz w:val="24"/>
        </w:rPr>
        <w:t>Tabel 2.</w:t>
      </w:r>
      <w:r w:rsidR="00F52750">
        <w:rPr>
          <w:rFonts w:ascii="Times New Roman" w:hAnsi="Times New Roman"/>
          <w:b/>
          <w:sz w:val="24"/>
          <w:lang w:val="id-ID"/>
        </w:rPr>
        <w:t>5.4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Klasifikasi Diare Menurut Derajat Dehidrasi............................... 31</w:t>
      </w:r>
      <w:r>
        <w:rPr>
          <w:rFonts w:ascii="Times New Roman" w:hAnsi="Times New Roman"/>
          <w:sz w:val="24"/>
        </w:rPr>
        <w:t xml:space="preserve"> 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7" w:name="_Toc138771887"/>
      <w:bookmarkStart w:id="8" w:name="_Toc138772082"/>
      <w:r w:rsidRPr="008A06C1">
        <w:rPr>
          <w:lang w:val="en-US"/>
        </w:rPr>
        <w:t>Tabel 4.1</w:t>
      </w:r>
      <w:r>
        <w:rPr>
          <w:b w:val="0"/>
        </w:rPr>
        <w:tab/>
      </w:r>
      <w:r>
        <w:rPr>
          <w:b w:val="0"/>
          <w:lang w:val="en-US"/>
        </w:rPr>
        <w:t xml:space="preserve">Hasil Penetapan Angka Lempeng Total </w:t>
      </w:r>
      <w:r>
        <w:rPr>
          <w:b w:val="0"/>
        </w:rPr>
        <w:t xml:space="preserve">Pada </w:t>
      </w:r>
      <w:r>
        <w:rPr>
          <w:b w:val="0"/>
          <w:lang w:val="en-US"/>
        </w:rPr>
        <w:t xml:space="preserve">Saus Berbagai Jenis Jajanan Di 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7"/>
      <w:bookmarkEnd w:id="8"/>
      <w:r>
        <w:rPr>
          <w:b w:val="0"/>
        </w:rPr>
        <w:t>61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9" w:name="_Toc138771888"/>
      <w:bookmarkStart w:id="10" w:name="_Toc138772083"/>
      <w:r w:rsidRPr="008A06C1">
        <w:rPr>
          <w:lang w:val="en-US"/>
        </w:rPr>
        <w:t>Tabel 4.2</w:t>
      </w:r>
      <w:r>
        <w:rPr>
          <w:b w:val="0"/>
        </w:rPr>
        <w:tab/>
      </w:r>
      <w:r>
        <w:rPr>
          <w:b w:val="0"/>
          <w:lang w:val="en-US"/>
        </w:rPr>
        <w:t xml:space="preserve">Data Hasil MPN Coliform </w:t>
      </w:r>
      <w:r>
        <w:rPr>
          <w:b w:val="0"/>
        </w:rPr>
        <w:t xml:space="preserve">Pada </w:t>
      </w:r>
      <w:r>
        <w:rPr>
          <w:b w:val="0"/>
          <w:lang w:val="en-US"/>
        </w:rPr>
        <w:t xml:space="preserve">Saus Berbagai Jenis Jajanan Di 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9"/>
      <w:bookmarkEnd w:id="10"/>
      <w:r>
        <w:rPr>
          <w:b w:val="0"/>
        </w:rPr>
        <w:t>64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11" w:name="_Toc138771890"/>
      <w:bookmarkStart w:id="12" w:name="_Toc138772085"/>
      <w:r w:rsidRPr="008A06C1">
        <w:rPr>
          <w:lang w:val="en-US"/>
        </w:rPr>
        <w:t>Tabel 4.5</w:t>
      </w:r>
      <w:r>
        <w:rPr>
          <w:b w:val="0"/>
        </w:rPr>
        <w:tab/>
      </w:r>
      <w:r>
        <w:rPr>
          <w:b w:val="0"/>
          <w:lang w:val="en-US"/>
        </w:rPr>
        <w:t xml:space="preserve">Data Hasil Uji Idenifikasi Bakteri Escherichia coli pada Media EMBA </w:t>
      </w:r>
      <w:r>
        <w:rPr>
          <w:b w:val="0"/>
        </w:rPr>
        <w:t xml:space="preserve">Pada </w:t>
      </w:r>
      <w:r>
        <w:rPr>
          <w:b w:val="0"/>
          <w:lang w:val="en-US"/>
        </w:rPr>
        <w:t xml:space="preserve">Saus Berbagai Jenis Jajanan Di 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11"/>
      <w:bookmarkEnd w:id="12"/>
      <w:r>
        <w:rPr>
          <w:b w:val="0"/>
        </w:rPr>
        <w:t>66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13" w:name="_Toc138771891"/>
      <w:bookmarkStart w:id="14" w:name="_Toc138772086"/>
      <w:r w:rsidRPr="008A06C1">
        <w:rPr>
          <w:lang w:val="en-US"/>
        </w:rPr>
        <w:t>Tabel 4.3.3.1</w:t>
      </w:r>
      <w:r>
        <w:rPr>
          <w:b w:val="0"/>
        </w:rPr>
        <w:tab/>
      </w:r>
      <w:r>
        <w:rPr>
          <w:b w:val="0"/>
          <w:lang w:val="en-US"/>
        </w:rPr>
        <w:t xml:space="preserve">Data Hasil Uji Indol </w:t>
      </w:r>
      <w:r>
        <w:rPr>
          <w:b w:val="0"/>
        </w:rPr>
        <w:t xml:space="preserve">Pada </w:t>
      </w:r>
      <w:r>
        <w:rPr>
          <w:b w:val="0"/>
          <w:lang w:val="en-US"/>
        </w:rPr>
        <w:t>Saus Berbagai Jenis Jajanan Di</w:t>
      </w:r>
      <w:r>
        <w:rPr>
          <w:b w:val="0"/>
        </w:rPr>
        <w:t xml:space="preserve"> </w:t>
      </w:r>
      <w:r>
        <w:rPr>
          <w:b w:val="0"/>
          <w:lang w:val="en-US"/>
        </w:rPr>
        <w:t xml:space="preserve">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13"/>
      <w:bookmarkEnd w:id="14"/>
      <w:r>
        <w:rPr>
          <w:b w:val="0"/>
        </w:rPr>
        <w:t>69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15" w:name="_Toc138772087"/>
      <w:bookmarkStart w:id="16" w:name="_Toc138771892"/>
      <w:r w:rsidRPr="008A06C1">
        <w:rPr>
          <w:lang w:val="en-US"/>
        </w:rPr>
        <w:t>Tabel 4.</w:t>
      </w:r>
      <w:r w:rsidRPr="008A06C1">
        <w:t>3.3.2</w:t>
      </w:r>
      <w:r>
        <w:rPr>
          <w:b w:val="0"/>
        </w:rPr>
        <w:tab/>
      </w:r>
      <w:r>
        <w:rPr>
          <w:b w:val="0"/>
          <w:lang w:val="en-US"/>
        </w:rPr>
        <w:t xml:space="preserve">Data Hasil Uji MR (Methyl Red) </w:t>
      </w:r>
      <w:r>
        <w:rPr>
          <w:b w:val="0"/>
        </w:rPr>
        <w:t xml:space="preserve">Pada </w:t>
      </w:r>
      <w:r>
        <w:rPr>
          <w:b w:val="0"/>
          <w:lang w:val="en-US"/>
        </w:rPr>
        <w:t xml:space="preserve">Saus Berbagai Jenis Jajanan Di 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15"/>
      <w:bookmarkEnd w:id="16"/>
      <w:r>
        <w:rPr>
          <w:b w:val="0"/>
        </w:rPr>
        <w:t>71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17" w:name="_Toc138771893"/>
      <w:bookmarkStart w:id="18" w:name="_Toc138772088"/>
      <w:r w:rsidRPr="008A06C1">
        <w:rPr>
          <w:lang w:val="en-US"/>
        </w:rPr>
        <w:t>Tabel 4.</w:t>
      </w:r>
      <w:r w:rsidRPr="008A06C1">
        <w:t>3.3.3</w:t>
      </w:r>
      <w:r>
        <w:rPr>
          <w:b w:val="0"/>
        </w:rPr>
        <w:tab/>
      </w:r>
      <w:r>
        <w:rPr>
          <w:b w:val="0"/>
          <w:lang w:val="en-US"/>
        </w:rPr>
        <w:t xml:space="preserve">Data Hasil Uji VP ( Voges Proskauer ) </w:t>
      </w:r>
      <w:r>
        <w:rPr>
          <w:b w:val="0"/>
        </w:rPr>
        <w:t xml:space="preserve">Pada </w:t>
      </w:r>
      <w:r>
        <w:rPr>
          <w:b w:val="0"/>
          <w:lang w:val="en-US"/>
        </w:rPr>
        <w:t>Saus Berbagai</w:t>
      </w:r>
      <w:r>
        <w:rPr>
          <w:b w:val="0"/>
        </w:rPr>
        <w:t xml:space="preserve">  </w:t>
      </w:r>
      <w:r>
        <w:rPr>
          <w:b w:val="0"/>
          <w:lang w:val="en-US"/>
        </w:rPr>
        <w:t xml:space="preserve">Jenis Jajanan Di 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17"/>
      <w:bookmarkEnd w:id="18"/>
      <w:r>
        <w:rPr>
          <w:b w:val="0"/>
        </w:rPr>
        <w:t>73</w:t>
      </w:r>
    </w:p>
    <w:p w:rsidR="00C95412" w:rsidRDefault="008A06C1">
      <w:pPr>
        <w:pStyle w:val="Heading1"/>
        <w:tabs>
          <w:tab w:val="right" w:leader="dot" w:pos="7937"/>
        </w:tabs>
        <w:spacing w:after="240" w:line="360" w:lineRule="auto"/>
        <w:ind w:left="1418" w:right="424" w:hanging="1418"/>
        <w:jc w:val="left"/>
        <w:rPr>
          <w:b w:val="0"/>
        </w:rPr>
      </w:pPr>
      <w:bookmarkStart w:id="19" w:name="_Toc138772089"/>
      <w:bookmarkStart w:id="20" w:name="_Toc138771894"/>
      <w:r w:rsidRPr="008A06C1">
        <w:rPr>
          <w:lang w:val="en-US"/>
        </w:rPr>
        <w:t>Tabel 4.</w:t>
      </w:r>
      <w:r w:rsidRPr="008A06C1">
        <w:t>3.3.4</w:t>
      </w:r>
      <w:r>
        <w:rPr>
          <w:b w:val="0"/>
        </w:rPr>
        <w:tab/>
      </w:r>
      <w:r>
        <w:rPr>
          <w:b w:val="0"/>
          <w:lang w:val="en-US"/>
        </w:rPr>
        <w:t xml:space="preserve">Data Hasil Uji Citrate </w:t>
      </w:r>
      <w:r>
        <w:rPr>
          <w:b w:val="0"/>
        </w:rPr>
        <w:t xml:space="preserve">Pada </w:t>
      </w:r>
      <w:r>
        <w:rPr>
          <w:b w:val="0"/>
          <w:lang w:val="en-US"/>
        </w:rPr>
        <w:t xml:space="preserve">Saus Berbagai Jenis Jajanan Di Sekitar </w:t>
      </w:r>
      <w:r>
        <w:rPr>
          <w:b w:val="0"/>
        </w:rPr>
        <w:t xml:space="preserve">Salah Satu </w:t>
      </w:r>
      <w:r>
        <w:rPr>
          <w:b w:val="0"/>
          <w:lang w:val="en-US"/>
        </w:rPr>
        <w:t>SMK Kota Medan</w:t>
      </w:r>
      <w:r>
        <w:rPr>
          <w:b w:val="0"/>
        </w:rPr>
        <w:tab/>
      </w:r>
      <w:bookmarkEnd w:id="19"/>
      <w:bookmarkEnd w:id="20"/>
      <w:r w:rsidR="000C339A">
        <w:rPr>
          <w:b w:val="0"/>
        </w:rPr>
        <w:t>75</w:t>
      </w:r>
    </w:p>
    <w:p w:rsidR="00C95412" w:rsidRDefault="00C95412">
      <w:pPr>
        <w:jc w:val="left"/>
        <w:rPr>
          <w:rFonts w:ascii="Times New Roman" w:hAnsi="Times New Roman"/>
          <w:bCs/>
          <w:sz w:val="24"/>
          <w:szCs w:val="24"/>
          <w:lang w:eastAsia="id-ID"/>
        </w:rPr>
      </w:pPr>
    </w:p>
    <w:p w:rsidR="00C95412" w:rsidRDefault="00C95412">
      <w:pPr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C95412" w:rsidRDefault="00C95412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C95412" w:rsidRDefault="00C95412">
      <w:pPr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C95412" w:rsidRDefault="00C95412">
      <w:pPr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0C339A" w:rsidRDefault="000C339A">
      <w:pPr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C95412" w:rsidRDefault="008A06C1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id-ID"/>
        </w:rPr>
      </w:pPr>
      <w:bookmarkStart w:id="21" w:name="_Toc11982"/>
      <w:bookmarkStart w:id="22" w:name="_Toc135932568"/>
      <w:bookmarkStart w:id="23" w:name="_Toc138772090"/>
      <w:bookmarkStart w:id="24" w:name="_Toc7359"/>
      <w:bookmarkStart w:id="25" w:name="_Toc32607"/>
      <w:r>
        <w:rPr>
          <w:rFonts w:ascii="Times New Roman" w:hAnsi="Times New Roman"/>
          <w:b/>
          <w:bCs/>
          <w:sz w:val="24"/>
          <w:szCs w:val="24"/>
          <w:lang w:eastAsia="id-ID"/>
        </w:rPr>
        <w:lastRenderedPageBreak/>
        <w:t>DAFTAR GAMBAR</w:t>
      </w:r>
      <w:bookmarkEnd w:id="21"/>
      <w:bookmarkEnd w:id="22"/>
      <w:bookmarkEnd w:id="23"/>
      <w:bookmarkEnd w:id="24"/>
      <w:bookmarkEnd w:id="25"/>
    </w:p>
    <w:p w:rsidR="00C95412" w:rsidRDefault="00C95412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26" w:name="_Toc138771896"/>
      <w:bookmarkStart w:id="27" w:name="_Toc138772091"/>
      <w:r w:rsidRPr="008A06C1">
        <w:rPr>
          <w:lang w:val="en-US"/>
        </w:rPr>
        <w:t>Gambar 2.1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Saus</w:t>
      </w:r>
      <w:r>
        <w:rPr>
          <w:b w:val="0"/>
        </w:rPr>
        <w:tab/>
      </w:r>
      <w:bookmarkEnd w:id="26"/>
      <w:bookmarkEnd w:id="27"/>
      <w:r>
        <w:rPr>
          <w:b w:val="0"/>
        </w:rPr>
        <w:t>7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28" w:name="_Toc138771898"/>
      <w:bookmarkStart w:id="29" w:name="_Toc138772093"/>
      <w:r w:rsidRPr="008A06C1">
        <w:rPr>
          <w:lang w:val="en-US"/>
        </w:rPr>
        <w:t>Gambar 2</w:t>
      </w:r>
      <w:r w:rsidRPr="008A06C1">
        <w:t>.2.1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Bakso Bakar</w:t>
      </w:r>
      <w:r>
        <w:rPr>
          <w:b w:val="0"/>
        </w:rPr>
        <w:tab/>
      </w:r>
      <w:bookmarkEnd w:id="28"/>
      <w:bookmarkEnd w:id="29"/>
      <w:r>
        <w:rPr>
          <w:b w:val="0"/>
        </w:rPr>
        <w:t>14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30" w:name="_Toc138772094"/>
      <w:bookmarkStart w:id="31" w:name="_Toc138771899"/>
      <w:r w:rsidRPr="008A06C1">
        <w:rPr>
          <w:lang w:val="en-US"/>
        </w:rPr>
        <w:t>Gambar 2.</w:t>
      </w:r>
      <w:r w:rsidRPr="008A06C1">
        <w:t>2.2</w:t>
      </w:r>
      <w:r w:rsidRPr="008A06C1">
        <w:rPr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Tempura</w:t>
      </w:r>
      <w:r>
        <w:rPr>
          <w:b w:val="0"/>
        </w:rPr>
        <w:tab/>
      </w:r>
      <w:bookmarkEnd w:id="30"/>
      <w:bookmarkEnd w:id="31"/>
      <w:r>
        <w:rPr>
          <w:b w:val="0"/>
        </w:rPr>
        <w:t>14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32" w:name="_Toc138771900"/>
      <w:bookmarkStart w:id="33" w:name="_Toc138772095"/>
      <w:r w:rsidRPr="008A06C1">
        <w:rPr>
          <w:lang w:val="en-US"/>
        </w:rPr>
        <w:t>Gambar 2.</w:t>
      </w:r>
      <w:r w:rsidRPr="008A06C1">
        <w:t>2.3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Telur Gulung</w:t>
      </w:r>
      <w:r>
        <w:rPr>
          <w:b w:val="0"/>
        </w:rPr>
        <w:tab/>
      </w:r>
      <w:bookmarkEnd w:id="32"/>
      <w:bookmarkEnd w:id="33"/>
      <w:r>
        <w:rPr>
          <w:b w:val="0"/>
        </w:rPr>
        <w:t>14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34" w:name="_Toc138771901"/>
      <w:bookmarkStart w:id="35" w:name="_Toc138772096"/>
      <w:r w:rsidRPr="00054EE0">
        <w:rPr>
          <w:lang w:val="en-US"/>
        </w:rPr>
        <w:t>Gambar.2.</w:t>
      </w:r>
      <w:r w:rsidRPr="00054EE0">
        <w:t>2.4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Siomay</w:t>
      </w:r>
      <w:r>
        <w:rPr>
          <w:b w:val="0"/>
        </w:rPr>
        <w:tab/>
      </w:r>
      <w:bookmarkEnd w:id="34"/>
      <w:bookmarkEnd w:id="35"/>
      <w:r>
        <w:rPr>
          <w:b w:val="0"/>
        </w:rPr>
        <w:t>16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36" w:name="_Toc138772097"/>
      <w:bookmarkStart w:id="37" w:name="_Toc138771902"/>
      <w:r w:rsidRPr="00054EE0">
        <w:rPr>
          <w:lang w:val="en-US"/>
        </w:rPr>
        <w:t>Gambar.2.</w:t>
      </w:r>
      <w:r w:rsidRPr="00054EE0">
        <w:t>2.5</w:t>
      </w:r>
      <w:r>
        <w:rPr>
          <w:b w:val="0"/>
        </w:rPr>
        <w:tab/>
      </w:r>
      <w:r>
        <w:rPr>
          <w:b w:val="0"/>
          <w:lang w:val="en-US"/>
        </w:rPr>
        <w:t>Dimsum</w:t>
      </w:r>
      <w:r>
        <w:rPr>
          <w:b w:val="0"/>
        </w:rPr>
        <w:tab/>
      </w:r>
      <w:bookmarkEnd w:id="36"/>
      <w:bookmarkEnd w:id="37"/>
      <w:r>
        <w:rPr>
          <w:b w:val="0"/>
        </w:rPr>
        <w:t>16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38" w:name="_Toc138771903"/>
      <w:bookmarkStart w:id="39" w:name="_Toc138772098"/>
      <w:r w:rsidRPr="00054EE0">
        <w:rPr>
          <w:lang w:val="en-US"/>
        </w:rPr>
        <w:t>Gambar 2.</w:t>
      </w:r>
      <w:r w:rsidRPr="00054EE0">
        <w:t>4.2</w:t>
      </w:r>
      <w:r>
        <w:rPr>
          <w:b w:val="0"/>
        </w:rPr>
        <w:tab/>
      </w:r>
      <w:r>
        <w:rPr>
          <w:b w:val="0"/>
          <w:lang w:val="en-US"/>
        </w:rPr>
        <w:t xml:space="preserve">Bakteri </w:t>
      </w:r>
      <w:r>
        <w:rPr>
          <w:b w:val="0"/>
          <w:i/>
          <w:lang w:val="en-US"/>
        </w:rPr>
        <w:t>Escherichia coli</w:t>
      </w:r>
      <w:r>
        <w:rPr>
          <w:b w:val="0"/>
        </w:rPr>
        <w:tab/>
      </w:r>
      <w:bookmarkEnd w:id="38"/>
      <w:bookmarkEnd w:id="39"/>
      <w:r>
        <w:rPr>
          <w:b w:val="0"/>
        </w:rPr>
        <w:t>22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40" w:name="_Toc138772099"/>
      <w:bookmarkStart w:id="41" w:name="_Toc138771904"/>
      <w:r w:rsidRPr="00054EE0">
        <w:rPr>
          <w:lang w:val="en-US"/>
        </w:rPr>
        <w:t>Gambar 4.1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Sampel yang ditumbuhi koloni (a) Media blanko (b) , kontrol positif  (c)</w:t>
      </w:r>
      <w:r>
        <w:rPr>
          <w:b w:val="0"/>
        </w:rPr>
        <w:tab/>
      </w:r>
      <w:bookmarkEnd w:id="40"/>
      <w:bookmarkEnd w:id="41"/>
      <w:r>
        <w:rPr>
          <w:b w:val="0"/>
        </w:rPr>
        <w:t>60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42" w:name="_Toc138771905"/>
      <w:bookmarkStart w:id="43" w:name="_Toc138772100"/>
      <w:r w:rsidRPr="00054EE0">
        <w:rPr>
          <w:lang w:val="en-US"/>
        </w:rPr>
        <w:t>Gambar 4.2</w:t>
      </w:r>
      <w:r w:rsidRPr="00054EE0">
        <w:t>.1</w:t>
      </w:r>
      <w:r>
        <w:rPr>
          <w:b w:val="0"/>
        </w:rPr>
        <w:tab/>
      </w:r>
      <w:r>
        <w:rPr>
          <w:b w:val="0"/>
          <w:lang w:val="en-US"/>
        </w:rPr>
        <w:t>Ko</w:t>
      </w:r>
      <w:r>
        <w:rPr>
          <w:b w:val="0"/>
        </w:rPr>
        <w:t>n</w:t>
      </w:r>
      <w:r>
        <w:rPr>
          <w:b w:val="0"/>
          <w:lang w:val="en-US"/>
        </w:rPr>
        <w:t>trol positif  (a)  Hasil negatif (b) Hasil positif (c)</w:t>
      </w:r>
      <w:r>
        <w:rPr>
          <w:b w:val="0"/>
        </w:rPr>
        <w:tab/>
      </w:r>
      <w:bookmarkEnd w:id="42"/>
      <w:bookmarkEnd w:id="43"/>
      <w:r>
        <w:rPr>
          <w:b w:val="0"/>
        </w:rPr>
        <w:t>62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44" w:name="_Toc138772101"/>
      <w:bookmarkStart w:id="45" w:name="_Toc138771906"/>
      <w:r w:rsidRPr="00054EE0">
        <w:rPr>
          <w:lang w:val="en-US"/>
        </w:rPr>
        <w:t>Gambar 4.</w:t>
      </w:r>
      <w:r w:rsidRPr="00054EE0">
        <w:t>2.2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r>
        <w:rPr>
          <w:b w:val="0"/>
          <w:lang w:val="en-US"/>
        </w:rPr>
        <w:t>Ko</w:t>
      </w:r>
      <w:r>
        <w:rPr>
          <w:b w:val="0"/>
        </w:rPr>
        <w:t>n</w:t>
      </w:r>
      <w:r>
        <w:rPr>
          <w:b w:val="0"/>
          <w:lang w:val="en-US"/>
        </w:rPr>
        <w:t>trol positif  (a)  Hasil negatif (b) Hasil positif (c)</w:t>
      </w:r>
      <w:r>
        <w:rPr>
          <w:b w:val="0"/>
        </w:rPr>
        <w:tab/>
      </w:r>
      <w:bookmarkEnd w:id="44"/>
      <w:bookmarkEnd w:id="45"/>
      <w:r>
        <w:rPr>
          <w:b w:val="0"/>
        </w:rPr>
        <w:t>64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46" w:name="_Toc138772102"/>
      <w:bookmarkStart w:id="47" w:name="_Toc138771907"/>
      <w:r w:rsidRPr="00054EE0">
        <w:rPr>
          <w:lang w:val="en-US"/>
        </w:rPr>
        <w:t>Gambar 4.</w:t>
      </w:r>
      <w:r w:rsidRPr="00054EE0">
        <w:t>3.1</w:t>
      </w:r>
      <w:r>
        <w:rPr>
          <w:b w:val="0"/>
        </w:rPr>
        <w:tab/>
      </w:r>
      <w:r>
        <w:rPr>
          <w:b w:val="0"/>
          <w:bCs w:val="0"/>
        </w:rPr>
        <w:t xml:space="preserve">Media EMBA blanko (a) negatif (b) positif </w:t>
      </w:r>
      <w:r>
        <w:rPr>
          <w:b w:val="0"/>
          <w:bCs w:val="0"/>
          <w:i/>
          <w:iCs/>
        </w:rPr>
        <w:t>Escherichia coli</w:t>
      </w:r>
      <w:r>
        <w:rPr>
          <w:b w:val="0"/>
          <w:bCs w:val="0"/>
        </w:rPr>
        <w:t xml:space="preserve"> (c)</w:t>
      </w:r>
      <w:r>
        <w:rPr>
          <w:b w:val="0"/>
        </w:rPr>
        <w:tab/>
      </w:r>
      <w:bookmarkEnd w:id="46"/>
      <w:bookmarkEnd w:id="47"/>
      <w:r>
        <w:rPr>
          <w:b w:val="0"/>
        </w:rPr>
        <w:t>65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48" w:name="_Toc138772103"/>
      <w:bookmarkStart w:id="49" w:name="_Toc138771908"/>
      <w:r w:rsidRPr="00054EE0">
        <w:rPr>
          <w:lang w:val="en-US"/>
        </w:rPr>
        <w:t>Gambar 4.</w:t>
      </w:r>
      <w:r w:rsidRPr="00054EE0">
        <w:t>3.2</w:t>
      </w:r>
      <w:r>
        <w:rPr>
          <w:b w:val="0"/>
        </w:rPr>
        <w:tab/>
      </w:r>
      <w:r>
        <w:rPr>
          <w:rFonts w:eastAsia="sans-serif"/>
          <w:b w:val="0"/>
          <w:bCs w:val="0"/>
          <w:shd w:val="clear" w:color="auto" w:fill="FFFFFF"/>
        </w:rPr>
        <w:t xml:space="preserve">Bakteri </w:t>
      </w:r>
      <w:r>
        <w:rPr>
          <w:rFonts w:eastAsia="sans-serif"/>
          <w:b w:val="0"/>
          <w:bCs w:val="0"/>
          <w:i/>
          <w:iCs/>
          <w:shd w:val="clear" w:color="auto" w:fill="FFFFFF"/>
        </w:rPr>
        <w:t>Escherichia col</w:t>
      </w:r>
      <w:r>
        <w:rPr>
          <w:rFonts w:eastAsia="sans-serif"/>
          <w:b w:val="0"/>
          <w:bCs w:val="0"/>
          <w:shd w:val="clear" w:color="auto" w:fill="FFFFFF"/>
        </w:rPr>
        <w:t xml:space="preserve">i-gram negatif (a) bakteri </w:t>
      </w:r>
      <w:r>
        <w:rPr>
          <w:rFonts w:eastAsia="sans-serif"/>
          <w:b w:val="0"/>
          <w:bCs w:val="0"/>
          <w:i/>
          <w:iCs/>
          <w:shd w:val="clear" w:color="auto" w:fill="FFFFFF"/>
        </w:rPr>
        <w:t>Staphylococcus aureus</w:t>
      </w:r>
      <w:r>
        <w:rPr>
          <w:rFonts w:eastAsia="sans-serif"/>
          <w:b w:val="0"/>
          <w:bCs w:val="0"/>
          <w:shd w:val="clear" w:color="auto" w:fill="FFFFFF"/>
        </w:rPr>
        <w:t>-gram positif (b)</w:t>
      </w:r>
      <w:r>
        <w:rPr>
          <w:b w:val="0"/>
        </w:rPr>
        <w:tab/>
      </w:r>
      <w:bookmarkEnd w:id="48"/>
      <w:bookmarkEnd w:id="49"/>
      <w:r>
        <w:rPr>
          <w:b w:val="0"/>
        </w:rPr>
        <w:t>67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50" w:name="_Toc138771909"/>
      <w:bookmarkStart w:id="51" w:name="_Toc138772104"/>
      <w:r w:rsidRPr="00054EE0">
        <w:rPr>
          <w:lang w:val="en-US"/>
        </w:rPr>
        <w:t>Gambar 4.</w:t>
      </w:r>
      <w:r w:rsidRPr="00054EE0">
        <w:t>3.3.1</w:t>
      </w:r>
      <w:r>
        <w:rPr>
          <w:b w:val="0"/>
          <w:bCs w:val="0"/>
        </w:rPr>
        <w:t xml:space="preserve">Kontrok positif (a) Negatif (b) Positif </w:t>
      </w:r>
      <w:r>
        <w:rPr>
          <w:b w:val="0"/>
          <w:bCs w:val="0"/>
          <w:i/>
          <w:iCs/>
        </w:rPr>
        <w:t xml:space="preserve">Escherichia coli </w:t>
      </w:r>
      <w:r>
        <w:rPr>
          <w:b w:val="0"/>
          <w:bCs w:val="0"/>
        </w:rPr>
        <w:t xml:space="preserve"> (c)</w:t>
      </w:r>
      <w:r>
        <w:rPr>
          <w:b w:val="0"/>
        </w:rPr>
        <w:tab/>
      </w:r>
      <w:bookmarkEnd w:id="50"/>
      <w:bookmarkEnd w:id="51"/>
      <w:r>
        <w:rPr>
          <w:b w:val="0"/>
        </w:rPr>
        <w:t>70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52" w:name="_Toc138772105"/>
      <w:bookmarkStart w:id="53" w:name="_Toc138771910"/>
      <w:r w:rsidRPr="00054EE0">
        <w:rPr>
          <w:lang w:val="en-US"/>
        </w:rPr>
        <w:t>Gambar 4.</w:t>
      </w:r>
      <w:r w:rsidRPr="00054EE0">
        <w:t>3.3.2</w:t>
      </w:r>
      <w:r>
        <w:rPr>
          <w:b w:val="0"/>
        </w:rPr>
        <w:t xml:space="preserve"> </w:t>
      </w:r>
      <w:r>
        <w:rPr>
          <w:b w:val="0"/>
          <w:bCs w:val="0"/>
        </w:rPr>
        <w:t>Kontrok positif (a) Hasil positif Uji MR (</w:t>
      </w:r>
      <w:r>
        <w:rPr>
          <w:b w:val="0"/>
          <w:bCs w:val="0"/>
          <w:i/>
          <w:iCs/>
        </w:rPr>
        <w:t>Methyl Red</w:t>
      </w:r>
      <w:r>
        <w:rPr>
          <w:b w:val="0"/>
          <w:bCs w:val="0"/>
        </w:rPr>
        <w:t>) (b) Hasil Negatif (c)</w:t>
      </w:r>
      <w:r>
        <w:rPr>
          <w:b w:val="0"/>
        </w:rPr>
        <w:tab/>
      </w:r>
      <w:bookmarkEnd w:id="52"/>
      <w:bookmarkEnd w:id="53"/>
      <w:r>
        <w:rPr>
          <w:b w:val="0"/>
        </w:rPr>
        <w:t>70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bookmarkStart w:id="54" w:name="_Toc138771911"/>
      <w:bookmarkStart w:id="55" w:name="_Toc138772106"/>
      <w:r w:rsidRPr="00054EE0">
        <w:rPr>
          <w:lang w:val="en-US"/>
        </w:rPr>
        <w:t xml:space="preserve">Gambar </w:t>
      </w:r>
      <w:r w:rsidRPr="00054EE0">
        <w:t>4.3.3.3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Hasil negatif uji </w:t>
      </w:r>
      <w:r>
        <w:rPr>
          <w:b w:val="0"/>
          <w:bCs w:val="0"/>
          <w:i/>
          <w:iCs/>
        </w:rPr>
        <w:t xml:space="preserve">Voges Proskauer </w:t>
      </w:r>
      <w:r>
        <w:rPr>
          <w:b w:val="0"/>
          <w:bCs w:val="0"/>
        </w:rPr>
        <w:t>(a) positif (b) kontrol positif (c)</w:t>
      </w:r>
      <w:r>
        <w:rPr>
          <w:b w:val="0"/>
        </w:rPr>
        <w:tab/>
      </w:r>
      <w:bookmarkEnd w:id="54"/>
      <w:bookmarkEnd w:id="55"/>
      <w:r>
        <w:rPr>
          <w:b w:val="0"/>
        </w:rPr>
        <w:t>72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left="1560" w:right="282" w:hanging="1560"/>
        <w:jc w:val="left"/>
        <w:rPr>
          <w:b w:val="0"/>
        </w:rPr>
      </w:pPr>
      <w:r w:rsidRPr="00054EE0">
        <w:rPr>
          <w:lang w:val="en-US"/>
        </w:rPr>
        <w:t xml:space="preserve">Gambar </w:t>
      </w:r>
      <w:r w:rsidRPr="00054EE0">
        <w:t>4.3.3.4</w:t>
      </w:r>
      <w:r>
        <w:rPr>
          <w:b w:val="0"/>
        </w:rPr>
        <w:t xml:space="preserve"> </w:t>
      </w:r>
      <w:r>
        <w:rPr>
          <w:b w:val="0"/>
          <w:bCs w:val="0"/>
        </w:rPr>
        <w:t>Hasil positif uji citrate (a) negatif (b) kontrol positif (c)</w:t>
      </w:r>
      <w:r>
        <w:rPr>
          <w:b w:val="0"/>
        </w:rPr>
        <w:tab/>
        <w:t>74</w:t>
      </w:r>
    </w:p>
    <w:p w:rsidR="00C95412" w:rsidRDefault="00C95412">
      <w:pPr>
        <w:rPr>
          <w:lang w:eastAsia="id-ID"/>
        </w:rPr>
      </w:pPr>
    </w:p>
    <w:p w:rsidR="00C95412" w:rsidRDefault="00C95412">
      <w:pPr>
        <w:outlineLvl w:val="0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bookmarkStart w:id="56" w:name="_Toc135932569"/>
      <w:bookmarkStart w:id="57" w:name="_Toc17140"/>
      <w:bookmarkStart w:id="58" w:name="_Toc8288"/>
      <w:bookmarkStart w:id="59" w:name="_Toc138772107"/>
      <w:bookmarkStart w:id="60" w:name="_Toc13797"/>
    </w:p>
    <w:p w:rsidR="00C95412" w:rsidRDefault="008A06C1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lastRenderedPageBreak/>
        <w:t>DAFTAR LAMPIRAN</w:t>
      </w:r>
      <w:bookmarkEnd w:id="56"/>
      <w:bookmarkEnd w:id="57"/>
      <w:bookmarkEnd w:id="58"/>
      <w:bookmarkEnd w:id="59"/>
      <w:bookmarkEnd w:id="60"/>
    </w:p>
    <w:p w:rsidR="00C95412" w:rsidRDefault="00C95412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 w:eastAsia="id-ID"/>
        </w:rPr>
      </w:pP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bookmarkStart w:id="61" w:name="_Toc138772108"/>
      <w:bookmarkStart w:id="62" w:name="_Toc138771913"/>
      <w:r w:rsidRPr="00054EE0">
        <w:rPr>
          <w:lang w:val="en-US"/>
        </w:rPr>
        <w:t>Lampiran 1</w:t>
      </w:r>
      <w:r>
        <w:rPr>
          <w:b w:val="0"/>
        </w:rPr>
        <w:t xml:space="preserve"> </w:t>
      </w:r>
      <w:r w:rsidR="005712C0">
        <w:rPr>
          <w:b w:val="0"/>
        </w:rPr>
        <w:t xml:space="preserve"> </w:t>
      </w:r>
      <w:r>
        <w:rPr>
          <w:b w:val="0"/>
        </w:rPr>
        <w:t xml:space="preserve"> Bagan Alir</w:t>
      </w:r>
      <w:r>
        <w:rPr>
          <w:b w:val="0"/>
        </w:rPr>
        <w:tab/>
      </w:r>
      <w:bookmarkEnd w:id="61"/>
      <w:bookmarkEnd w:id="62"/>
      <w:r>
        <w:rPr>
          <w:b w:val="0"/>
        </w:rPr>
        <w:t>8</w:t>
      </w:r>
      <w:r w:rsidR="00F8695B">
        <w:rPr>
          <w:b w:val="0"/>
        </w:rPr>
        <w:t>1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bookmarkStart w:id="63" w:name="_Toc138772109"/>
      <w:bookmarkStart w:id="64" w:name="_Toc138771914"/>
      <w:r w:rsidRPr="00054EE0">
        <w:rPr>
          <w:lang w:val="en-US"/>
        </w:rPr>
        <w:t>Lampiran 2</w:t>
      </w:r>
      <w:r>
        <w:rPr>
          <w:b w:val="0"/>
        </w:rPr>
        <w:t xml:space="preserve">  </w:t>
      </w:r>
      <w:r w:rsidR="005712C0">
        <w:rPr>
          <w:b w:val="0"/>
        </w:rPr>
        <w:t xml:space="preserve"> </w:t>
      </w:r>
      <w:r>
        <w:rPr>
          <w:b w:val="0"/>
        </w:rPr>
        <w:t>Sampel Yang Diteliti</w:t>
      </w:r>
      <w:r>
        <w:rPr>
          <w:b w:val="0"/>
          <w:lang w:val="en-US"/>
        </w:rPr>
        <w:t xml:space="preserve"> </w:t>
      </w:r>
      <w:r>
        <w:rPr>
          <w:b w:val="0"/>
        </w:rPr>
        <w:tab/>
      </w:r>
      <w:bookmarkEnd w:id="63"/>
      <w:bookmarkEnd w:id="64"/>
      <w:r w:rsidR="00F8695B">
        <w:rPr>
          <w:b w:val="0"/>
        </w:rPr>
        <w:t>91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bookmarkStart w:id="65" w:name="_Toc138772110"/>
      <w:bookmarkStart w:id="66" w:name="_Toc138771915"/>
      <w:r w:rsidRPr="00054EE0">
        <w:rPr>
          <w:lang w:val="en-US"/>
        </w:rPr>
        <w:t>Lampiran 3</w:t>
      </w:r>
      <w:r>
        <w:rPr>
          <w:b w:val="0"/>
          <w:lang w:val="en-US"/>
        </w:rPr>
        <w:t xml:space="preserve"> </w:t>
      </w:r>
      <w:r>
        <w:rPr>
          <w:b w:val="0"/>
        </w:rPr>
        <w:t xml:space="preserve"> </w:t>
      </w:r>
      <w:r w:rsidR="005712C0">
        <w:rPr>
          <w:b w:val="0"/>
        </w:rPr>
        <w:t xml:space="preserve"> </w:t>
      </w:r>
      <w:r>
        <w:rPr>
          <w:b w:val="0"/>
        </w:rPr>
        <w:t>Alat Dan Bahan</w:t>
      </w:r>
      <w:r>
        <w:rPr>
          <w:b w:val="0"/>
        </w:rPr>
        <w:tab/>
      </w:r>
      <w:bookmarkEnd w:id="65"/>
      <w:bookmarkEnd w:id="66"/>
      <w:r w:rsidR="00F8695B">
        <w:rPr>
          <w:b w:val="0"/>
        </w:rPr>
        <w:t>92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bookmarkStart w:id="67" w:name="_Toc138772111"/>
      <w:bookmarkStart w:id="68" w:name="_Toc138771916"/>
      <w:r w:rsidRPr="00054EE0">
        <w:rPr>
          <w:lang w:val="en-US"/>
        </w:rPr>
        <w:t>Lampiran 4</w:t>
      </w:r>
      <w:r>
        <w:rPr>
          <w:b w:val="0"/>
          <w:lang w:val="en-US"/>
        </w:rPr>
        <w:t xml:space="preserve"> </w:t>
      </w:r>
      <w:r>
        <w:rPr>
          <w:b w:val="0"/>
        </w:rPr>
        <w:t xml:space="preserve"> </w:t>
      </w:r>
      <w:r w:rsidR="005712C0">
        <w:rPr>
          <w:b w:val="0"/>
        </w:rPr>
        <w:t xml:space="preserve"> </w:t>
      </w:r>
      <w:r>
        <w:rPr>
          <w:b w:val="0"/>
          <w:lang w:val="en-US"/>
        </w:rPr>
        <w:t>Prosedur Penelitian</w:t>
      </w:r>
      <w:r>
        <w:rPr>
          <w:b w:val="0"/>
        </w:rPr>
        <w:tab/>
      </w:r>
      <w:bookmarkEnd w:id="67"/>
      <w:bookmarkEnd w:id="68"/>
      <w:r w:rsidR="00F8695B">
        <w:rPr>
          <w:b w:val="0"/>
        </w:rPr>
        <w:t>94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bookmarkStart w:id="69" w:name="_Toc138772112"/>
      <w:bookmarkStart w:id="70" w:name="_Toc138771917"/>
      <w:r w:rsidRPr="00054EE0">
        <w:rPr>
          <w:lang w:val="en-US"/>
        </w:rPr>
        <w:t>Lampiran 5</w:t>
      </w:r>
      <w:r>
        <w:rPr>
          <w:b w:val="0"/>
          <w:lang w:val="en-US"/>
        </w:rPr>
        <w:t xml:space="preserve"> </w:t>
      </w:r>
      <w:r w:rsidR="005712C0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lang w:val="en-US"/>
        </w:rPr>
        <w:t>Hasil</w:t>
      </w:r>
      <w:r>
        <w:rPr>
          <w:b w:val="0"/>
        </w:rPr>
        <w:t xml:space="preserve"> Penelitian</w:t>
      </w:r>
      <w:r>
        <w:rPr>
          <w:b w:val="0"/>
        </w:rPr>
        <w:tab/>
      </w:r>
      <w:bookmarkEnd w:id="69"/>
      <w:bookmarkEnd w:id="70"/>
      <w:r w:rsidR="00F8695B">
        <w:rPr>
          <w:b w:val="0"/>
        </w:rPr>
        <w:t>98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rPr>
          <w:lang w:val="en-US"/>
        </w:rPr>
        <w:t xml:space="preserve">Lampiran </w:t>
      </w:r>
      <w:r w:rsidRPr="00054EE0">
        <w:t>6</w:t>
      </w:r>
      <w:r>
        <w:rPr>
          <w:b w:val="0"/>
          <w:lang w:val="en-US"/>
        </w:rPr>
        <w:t xml:space="preserve"> </w:t>
      </w:r>
      <w:r>
        <w:rPr>
          <w:b w:val="0"/>
        </w:rPr>
        <w:t xml:space="preserve"> </w:t>
      </w:r>
      <w:r w:rsidR="005712C0">
        <w:rPr>
          <w:b w:val="0"/>
        </w:rPr>
        <w:t xml:space="preserve"> </w:t>
      </w:r>
      <w:r w:rsidR="00F8695B">
        <w:rPr>
          <w:b w:val="0"/>
        </w:rPr>
        <w:t>Perhitungan ALT dan MPN</w:t>
      </w:r>
      <w:r w:rsidR="00F8695B">
        <w:rPr>
          <w:b w:val="0"/>
        </w:rPr>
        <w:tab/>
        <w:t>103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rPr>
          <w:lang w:val="en-US"/>
        </w:rPr>
        <w:t xml:space="preserve">Lampiran </w:t>
      </w:r>
      <w:r w:rsidRPr="00054EE0">
        <w:t>7</w:t>
      </w:r>
      <w:r w:rsidRPr="00054EE0">
        <w:rPr>
          <w:lang w:val="en-US"/>
        </w:rPr>
        <w:t xml:space="preserve"> </w:t>
      </w:r>
      <w:r>
        <w:rPr>
          <w:b w:val="0"/>
        </w:rPr>
        <w:t xml:space="preserve"> </w:t>
      </w:r>
      <w:r w:rsidR="005712C0">
        <w:rPr>
          <w:b w:val="0"/>
        </w:rPr>
        <w:t xml:space="preserve"> </w:t>
      </w:r>
      <w:r w:rsidR="00F8695B">
        <w:rPr>
          <w:b w:val="0"/>
        </w:rPr>
        <w:t>Tabel Perhitungan ALT</w:t>
      </w:r>
      <w:r w:rsidR="00F8695B">
        <w:rPr>
          <w:b w:val="0"/>
        </w:rPr>
        <w:tab/>
        <w:t>126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8</w:t>
      </w:r>
      <w:r>
        <w:rPr>
          <w:b w:val="0"/>
        </w:rPr>
        <w:t xml:space="preserve">  </w:t>
      </w:r>
      <w:r w:rsidR="005712C0">
        <w:rPr>
          <w:b w:val="0"/>
        </w:rPr>
        <w:t xml:space="preserve"> </w:t>
      </w:r>
      <w:r w:rsidR="00F8695B">
        <w:rPr>
          <w:b w:val="0"/>
        </w:rPr>
        <w:t>Tabel Perhitungan MPN</w:t>
      </w:r>
      <w:r w:rsidR="00F8695B">
        <w:rPr>
          <w:b w:val="0"/>
        </w:rPr>
        <w:tab/>
        <w:t>127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9</w:t>
      </w:r>
      <w:r>
        <w:rPr>
          <w:b w:val="0"/>
        </w:rPr>
        <w:t xml:space="preserve">  </w:t>
      </w:r>
      <w:r w:rsidR="005712C0">
        <w:rPr>
          <w:b w:val="0"/>
        </w:rPr>
        <w:t xml:space="preserve"> </w:t>
      </w:r>
      <w:r>
        <w:rPr>
          <w:b w:val="0"/>
        </w:rPr>
        <w:t>Batas Cemaran Mikroba</w:t>
      </w:r>
      <w:r w:rsidR="00F8695B">
        <w:rPr>
          <w:b w:val="0"/>
        </w:rPr>
        <w:t xml:space="preserve"> Dalam Makanan SNI 7388-2009</w:t>
      </w:r>
      <w:r w:rsidR="00F8695B">
        <w:rPr>
          <w:b w:val="0"/>
        </w:rPr>
        <w:tab/>
        <w:t>128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10</w:t>
      </w:r>
      <w:r>
        <w:rPr>
          <w:b w:val="0"/>
        </w:rPr>
        <w:t xml:space="preserve"> Tabel MPN 333 United Stat</w:t>
      </w:r>
      <w:r w:rsidR="00F8695B">
        <w:rPr>
          <w:b w:val="0"/>
        </w:rPr>
        <w:t>es Department Of Agriculture</w:t>
      </w:r>
      <w:r w:rsidR="00F8695B">
        <w:rPr>
          <w:b w:val="0"/>
        </w:rPr>
        <w:tab/>
        <w:t>129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11</w:t>
      </w:r>
      <w:r>
        <w:rPr>
          <w:b w:val="0"/>
        </w:rPr>
        <w:t xml:space="preserve">  Surat Perset</w:t>
      </w:r>
      <w:r w:rsidR="00F8695B">
        <w:rPr>
          <w:b w:val="0"/>
        </w:rPr>
        <w:t>ujuan Pelaksanaan Penelitian</w:t>
      </w:r>
      <w:r w:rsidR="00F8695B">
        <w:rPr>
          <w:b w:val="0"/>
        </w:rPr>
        <w:tab/>
        <w:t>130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12</w:t>
      </w:r>
      <w:r>
        <w:rPr>
          <w:b w:val="0"/>
        </w:rPr>
        <w:t xml:space="preserve">  Surat Telah</w:t>
      </w:r>
      <w:r w:rsidR="00F8695B">
        <w:rPr>
          <w:b w:val="0"/>
        </w:rPr>
        <w:t xml:space="preserve"> Melaksanakan Penelitian</w:t>
      </w:r>
      <w:r w:rsidR="00F8695B">
        <w:rPr>
          <w:b w:val="0"/>
        </w:rPr>
        <w:tab/>
        <w:t>131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13</w:t>
      </w:r>
      <w:r>
        <w:rPr>
          <w:b w:val="0"/>
        </w:rPr>
        <w:t xml:space="preserve">  Surat K</w:t>
      </w:r>
      <w:r w:rsidR="00F8695B">
        <w:rPr>
          <w:b w:val="0"/>
        </w:rPr>
        <w:t>eterangan Bebas Laboratorium</w:t>
      </w:r>
      <w:r w:rsidR="00F8695B">
        <w:rPr>
          <w:b w:val="0"/>
        </w:rPr>
        <w:tab/>
        <w:t>132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14</w:t>
      </w:r>
      <w:r>
        <w:rPr>
          <w:b w:val="0"/>
        </w:rPr>
        <w:t xml:space="preserve">  Lembar </w:t>
      </w:r>
      <w:r w:rsidR="00F8695B">
        <w:rPr>
          <w:b w:val="0"/>
        </w:rPr>
        <w:t>Permohonan Persetujuan Judul</w:t>
      </w:r>
      <w:r w:rsidR="00F8695B">
        <w:rPr>
          <w:b w:val="0"/>
        </w:rPr>
        <w:tab/>
        <w:t>133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15</w:t>
      </w:r>
      <w:r w:rsidR="00F8695B">
        <w:rPr>
          <w:b w:val="0"/>
        </w:rPr>
        <w:t xml:space="preserve">  Lembar Persetujuan Judul</w:t>
      </w:r>
      <w:r w:rsidR="00F8695B">
        <w:rPr>
          <w:b w:val="0"/>
        </w:rPr>
        <w:tab/>
        <w:t>134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16</w:t>
      </w:r>
      <w:r>
        <w:rPr>
          <w:b w:val="0"/>
        </w:rPr>
        <w:t xml:space="preserve">  Le</w:t>
      </w:r>
      <w:r w:rsidR="00F8695B">
        <w:rPr>
          <w:b w:val="0"/>
        </w:rPr>
        <w:t>mbar Penghunjukan Pembimbing</w:t>
      </w:r>
      <w:r w:rsidR="00F8695B">
        <w:rPr>
          <w:b w:val="0"/>
        </w:rPr>
        <w:tab/>
        <w:t>135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17</w:t>
      </w:r>
      <w:r>
        <w:rPr>
          <w:b w:val="0"/>
        </w:rPr>
        <w:t xml:space="preserve">  Lembar Berita Acar</w:t>
      </w:r>
      <w:r w:rsidR="00F8695B">
        <w:rPr>
          <w:b w:val="0"/>
        </w:rPr>
        <w:t>a Bimbingan Skripsi</w:t>
      </w:r>
      <w:r w:rsidR="00F8695B">
        <w:rPr>
          <w:b w:val="0"/>
        </w:rPr>
        <w:tab/>
        <w:t>136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18</w:t>
      </w:r>
      <w:r>
        <w:rPr>
          <w:b w:val="0"/>
        </w:rPr>
        <w:t xml:space="preserve">  Lembar</w:t>
      </w:r>
      <w:r w:rsidR="00F8695B">
        <w:rPr>
          <w:b w:val="0"/>
        </w:rPr>
        <w:t xml:space="preserve"> Persetujuan Mengikuti Ujian</w:t>
      </w:r>
      <w:r w:rsidR="00F8695B">
        <w:rPr>
          <w:b w:val="0"/>
        </w:rPr>
        <w:tab/>
        <w:t>137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19</w:t>
      </w:r>
      <w:r w:rsidR="00F8695B">
        <w:rPr>
          <w:b w:val="0"/>
        </w:rPr>
        <w:t xml:space="preserve">  Lembar Undangan</w:t>
      </w:r>
      <w:r w:rsidR="00F8695B">
        <w:rPr>
          <w:b w:val="0"/>
        </w:rPr>
        <w:tab/>
        <w:t>138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>Lampiran 20</w:t>
      </w:r>
      <w:r>
        <w:rPr>
          <w:b w:val="0"/>
        </w:rPr>
        <w:t xml:space="preserve">  Lembar Eksp</w:t>
      </w:r>
      <w:r w:rsidR="00F8695B">
        <w:rPr>
          <w:b w:val="0"/>
        </w:rPr>
        <w:t>edisi Undangan Ujian Sarjana</w:t>
      </w:r>
      <w:r w:rsidR="00F8695B">
        <w:rPr>
          <w:b w:val="0"/>
        </w:rPr>
        <w:tab/>
        <w:t>139</w:t>
      </w:r>
    </w:p>
    <w:p w:rsidR="00C95412" w:rsidRDefault="008A06C1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</w:pPr>
      <w:r w:rsidRPr="00054EE0">
        <w:t xml:space="preserve">Lampiran 21  </w:t>
      </w:r>
      <w:r w:rsidR="00F8695B">
        <w:rPr>
          <w:b w:val="0"/>
        </w:rPr>
        <w:t>Berita Acara Ujian</w:t>
      </w:r>
      <w:r w:rsidR="00F8695B">
        <w:rPr>
          <w:b w:val="0"/>
        </w:rPr>
        <w:tab/>
        <w:t>140</w:t>
      </w:r>
    </w:p>
    <w:p w:rsidR="00C95412" w:rsidRPr="00E0601F" w:rsidRDefault="008A06C1" w:rsidP="00E0601F">
      <w:pPr>
        <w:pStyle w:val="Heading1"/>
        <w:tabs>
          <w:tab w:val="right" w:leader="dot" w:pos="7938"/>
        </w:tabs>
        <w:spacing w:line="480" w:lineRule="auto"/>
        <w:ind w:right="-143"/>
        <w:jc w:val="left"/>
        <w:rPr>
          <w:b w:val="0"/>
        </w:rPr>
        <w:sectPr w:rsidR="00C95412" w:rsidRPr="00E0601F">
          <w:headerReference w:type="even" r:id="rId10"/>
          <w:footerReference w:type="default" r:id="rId11"/>
          <w:footerReference w:type="first" r:id="rId12"/>
          <w:pgSz w:w="11906" w:h="16838"/>
          <w:pgMar w:top="1701" w:right="1701" w:bottom="1701" w:left="2268" w:header="708" w:footer="708" w:gutter="0"/>
          <w:pgNumType w:fmt="lowerRoman" w:start="6"/>
          <w:cols w:space="708"/>
          <w:docGrid w:linePitch="360"/>
        </w:sectPr>
      </w:pPr>
      <w:r w:rsidRPr="00054EE0">
        <w:t>Lampiran 22</w:t>
      </w:r>
      <w:r w:rsidR="00F8695B">
        <w:rPr>
          <w:b w:val="0"/>
        </w:rPr>
        <w:t xml:space="preserve">  Biodata Mahas</w:t>
      </w:r>
      <w:r w:rsidR="00E0601F">
        <w:rPr>
          <w:b w:val="0"/>
        </w:rPr>
        <w:t>iswa</w:t>
      </w:r>
      <w:r w:rsidR="00E0601F">
        <w:rPr>
          <w:b w:val="0"/>
        </w:rPr>
        <w:tab/>
        <w:t>141</w:t>
      </w:r>
    </w:p>
    <w:p w:rsidR="00C95412" w:rsidRDefault="00C95412" w:rsidP="00E0601F">
      <w:pPr>
        <w:spacing w:after="0" w:line="240" w:lineRule="auto"/>
        <w:jc w:val="left"/>
        <w:rPr>
          <w:rFonts w:ascii="Times New Roman" w:hAnsi="Times New Roman"/>
          <w:sz w:val="24"/>
          <w:lang w:val="id-ID" w:eastAsia="zh-CN"/>
        </w:rPr>
      </w:pPr>
      <w:bookmarkStart w:id="71" w:name="_GoBack"/>
      <w:bookmarkEnd w:id="71"/>
    </w:p>
    <w:sectPr w:rsidR="00C95412">
      <w:headerReference w:type="default" r:id="rId13"/>
      <w:headerReference w:type="first" r:id="rId14"/>
      <w:pgSz w:w="11907" w:h="16839"/>
      <w:pgMar w:top="1701" w:right="170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E8" w:rsidRDefault="00C615E8">
      <w:pPr>
        <w:spacing w:line="240" w:lineRule="auto"/>
      </w:pPr>
      <w:r>
        <w:separator/>
      </w:r>
    </w:p>
  </w:endnote>
  <w:endnote w:type="continuationSeparator" w:id="0">
    <w:p w:rsidR="00C615E8" w:rsidRDefault="00C6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81100"/>
      <w:showingPlcHdr/>
    </w:sdtPr>
    <w:sdtEndPr>
      <w:rPr>
        <w:rFonts w:ascii="Times New Roman" w:hAnsi="Times New Roman"/>
        <w:sz w:val="24"/>
        <w:szCs w:val="24"/>
      </w:rPr>
    </w:sdtEndPr>
    <w:sdtContent>
      <w:p w:rsidR="009C7CBC" w:rsidRDefault="00E0601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:rsidR="009C7CBC" w:rsidRDefault="009C7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C" w:rsidRDefault="009C7C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01F">
      <w:rPr>
        <w:noProof/>
      </w:rPr>
      <w:t>63</w:t>
    </w:r>
    <w:r>
      <w:fldChar w:fldCharType="end"/>
    </w:r>
  </w:p>
  <w:p w:rsidR="009C7CBC" w:rsidRDefault="009C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E8" w:rsidRDefault="00C615E8">
      <w:pPr>
        <w:spacing w:after="0"/>
      </w:pPr>
      <w:r>
        <w:separator/>
      </w:r>
    </w:p>
  </w:footnote>
  <w:footnote w:type="continuationSeparator" w:id="0">
    <w:p w:rsidR="00C615E8" w:rsidRDefault="00C61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C" w:rsidRDefault="009C7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CBC" w:rsidRDefault="009C7C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C" w:rsidRDefault="009C7CBC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98387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CBC" w:rsidRDefault="009C7CBC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92.8pt;margin-top:0;width:2in;height:2in;z-index:2519838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GNc75FQCAAALBQAADgAAAAAAAAAAAAAAAAAuAgAAZHJzL2Uyb0RvYy54bWxQSwECLQAUAAYACAAA&#10;ACEAcarRudcAAAAFAQAADwAAAAAAAAAAAAAAAACuBAAAZHJzL2Rvd25yZXYueG1sUEsFBgAAAAAE&#10;AAQA8wAAALIFAAAAAA==&#10;" filled="f" stroked="f" strokeweight=".5pt">
              <v:textbox style="mso-fit-shape-to-text:t" inset="0,0,0,0">
                <w:txbxContent>
                  <w:p w:rsidR="009C7CBC" w:rsidRDefault="009C7CBC">
                    <w:pPr>
                      <w:pStyle w:val="Head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C" w:rsidRDefault="009C7CBC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9848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7" name="Text Box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CBC" w:rsidRDefault="009C7CBC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LXII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9848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zJKxFh0CAABW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LXII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60351"/>
    <w:multiLevelType w:val="singleLevel"/>
    <w:tmpl w:val="8126035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453F90D"/>
    <w:multiLevelType w:val="singleLevel"/>
    <w:tmpl w:val="8453F90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8E4CD758"/>
    <w:multiLevelType w:val="singleLevel"/>
    <w:tmpl w:val="8E4CD75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95583FE9"/>
    <w:multiLevelType w:val="singleLevel"/>
    <w:tmpl w:val="95583FE9"/>
    <w:lvl w:ilvl="0">
      <w:start w:val="1"/>
      <w:numFmt w:val="lowerLetter"/>
      <w:suff w:val="space"/>
      <w:lvlText w:val="(%1)"/>
      <w:lvlJc w:val="left"/>
      <w:pPr>
        <w:ind w:left="2820" w:firstLine="0"/>
      </w:pPr>
    </w:lvl>
  </w:abstractNum>
  <w:abstractNum w:abstractNumId="4">
    <w:nsid w:val="9DDCDAFA"/>
    <w:multiLevelType w:val="multilevel"/>
    <w:tmpl w:val="9DDCDAFA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A78E39E8"/>
    <w:multiLevelType w:val="multilevel"/>
    <w:tmpl w:val="A78E39E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AB64658B"/>
    <w:multiLevelType w:val="singleLevel"/>
    <w:tmpl w:val="AB64658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AE0CF635"/>
    <w:multiLevelType w:val="multilevel"/>
    <w:tmpl w:val="AE0CF63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B31D13A4"/>
    <w:multiLevelType w:val="singleLevel"/>
    <w:tmpl w:val="B31D13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B44A69E0"/>
    <w:multiLevelType w:val="singleLevel"/>
    <w:tmpl w:val="B44A69E0"/>
    <w:lvl w:ilvl="0">
      <w:start w:val="1"/>
      <w:numFmt w:val="decimal"/>
      <w:suff w:val="space"/>
      <w:lvlText w:val="%1."/>
      <w:lvlJc w:val="left"/>
    </w:lvl>
  </w:abstractNum>
  <w:abstractNum w:abstractNumId="10">
    <w:nsid w:val="BA6DF6BE"/>
    <w:multiLevelType w:val="singleLevel"/>
    <w:tmpl w:val="BA6DF6BE"/>
    <w:lvl w:ilvl="0">
      <w:start w:val="1"/>
      <w:numFmt w:val="lowerLetter"/>
      <w:suff w:val="space"/>
      <w:lvlText w:val="%1."/>
      <w:lvlJc w:val="left"/>
    </w:lvl>
  </w:abstractNum>
  <w:abstractNum w:abstractNumId="11">
    <w:nsid w:val="BE498C99"/>
    <w:multiLevelType w:val="singleLevel"/>
    <w:tmpl w:val="BE498C99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CC8316E6"/>
    <w:multiLevelType w:val="singleLevel"/>
    <w:tmpl w:val="CC8316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D2065D51"/>
    <w:multiLevelType w:val="singleLevel"/>
    <w:tmpl w:val="D2065D51"/>
    <w:lvl w:ilvl="0">
      <w:start w:val="1"/>
      <w:numFmt w:val="decimal"/>
      <w:suff w:val="space"/>
      <w:lvlText w:val="%1."/>
      <w:lvlJc w:val="left"/>
    </w:lvl>
  </w:abstractNum>
  <w:abstractNum w:abstractNumId="15">
    <w:nsid w:val="D4394305"/>
    <w:multiLevelType w:val="multilevel"/>
    <w:tmpl w:val="D439430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D65F9CD1"/>
    <w:multiLevelType w:val="singleLevel"/>
    <w:tmpl w:val="D65F9CD1"/>
    <w:lvl w:ilvl="0">
      <w:start w:val="2"/>
      <w:numFmt w:val="decimal"/>
      <w:suff w:val="space"/>
      <w:lvlText w:val="%1."/>
      <w:lvlJc w:val="left"/>
    </w:lvl>
  </w:abstractNum>
  <w:abstractNum w:abstractNumId="17">
    <w:nsid w:val="DCD7024B"/>
    <w:multiLevelType w:val="singleLevel"/>
    <w:tmpl w:val="DCD7024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E9ECEC93"/>
    <w:multiLevelType w:val="singleLevel"/>
    <w:tmpl w:val="E9ECEC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F600AAED"/>
    <w:multiLevelType w:val="singleLevel"/>
    <w:tmpl w:val="F600AA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0FCA5FD9"/>
    <w:multiLevelType w:val="multilevel"/>
    <w:tmpl w:val="0FCA5FD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4E1810"/>
    <w:multiLevelType w:val="multilevel"/>
    <w:tmpl w:val="144E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A7674"/>
    <w:multiLevelType w:val="multilevel"/>
    <w:tmpl w:val="145A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D7938"/>
    <w:multiLevelType w:val="multilevel"/>
    <w:tmpl w:val="171D7938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6"/>
      <w:numFmt w:val="decimal"/>
      <w:isLgl/>
      <w:lvlText w:val="%1.%2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5">
    <w:nsid w:val="1A571EC6"/>
    <w:multiLevelType w:val="singleLevel"/>
    <w:tmpl w:val="1A571EC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1D5A4401"/>
    <w:multiLevelType w:val="multilevel"/>
    <w:tmpl w:val="1D5A4401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05302DF"/>
    <w:multiLevelType w:val="singleLevel"/>
    <w:tmpl w:val="205302DF"/>
    <w:lvl w:ilvl="0">
      <w:start w:val="1"/>
      <w:numFmt w:val="decimal"/>
      <w:suff w:val="space"/>
      <w:lvlText w:val="%1."/>
      <w:lvlJc w:val="left"/>
    </w:lvl>
  </w:abstractNum>
  <w:abstractNum w:abstractNumId="28">
    <w:nsid w:val="208B34A7"/>
    <w:multiLevelType w:val="multilevel"/>
    <w:tmpl w:val="208B34A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0F3535"/>
    <w:multiLevelType w:val="singleLevel"/>
    <w:tmpl w:val="230F3535"/>
    <w:lvl w:ilvl="0">
      <w:start w:val="1"/>
      <w:numFmt w:val="lowerLetter"/>
      <w:suff w:val="space"/>
      <w:lvlText w:val="(%1)"/>
      <w:lvlJc w:val="left"/>
    </w:lvl>
  </w:abstractNum>
  <w:abstractNum w:abstractNumId="30">
    <w:nsid w:val="2320E0CB"/>
    <w:multiLevelType w:val="singleLevel"/>
    <w:tmpl w:val="2320E0CB"/>
    <w:lvl w:ilvl="0">
      <w:start w:val="1"/>
      <w:numFmt w:val="lowerLetter"/>
      <w:suff w:val="space"/>
      <w:lvlText w:val="%1."/>
      <w:lvlJc w:val="left"/>
    </w:lvl>
  </w:abstractNum>
  <w:abstractNum w:abstractNumId="31">
    <w:nsid w:val="24E40853"/>
    <w:multiLevelType w:val="multilevel"/>
    <w:tmpl w:val="24E4085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D593F0"/>
    <w:multiLevelType w:val="singleLevel"/>
    <w:tmpl w:val="27D593F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>
    <w:nsid w:val="2E4E29AE"/>
    <w:multiLevelType w:val="multilevel"/>
    <w:tmpl w:val="2E4E29AE"/>
    <w:lvl w:ilvl="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06EC36C"/>
    <w:multiLevelType w:val="singleLevel"/>
    <w:tmpl w:val="306EC36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>
    <w:nsid w:val="31B7177D"/>
    <w:multiLevelType w:val="multilevel"/>
    <w:tmpl w:val="31B7177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323D1190"/>
    <w:multiLevelType w:val="multilevel"/>
    <w:tmpl w:val="323D11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65A37E"/>
    <w:multiLevelType w:val="singleLevel"/>
    <w:tmpl w:val="3565A37E"/>
    <w:lvl w:ilvl="0">
      <w:start w:val="1"/>
      <w:numFmt w:val="lowerLetter"/>
      <w:suff w:val="space"/>
      <w:lvlText w:val="%1."/>
      <w:lvlJc w:val="left"/>
    </w:lvl>
  </w:abstractNum>
  <w:abstractNum w:abstractNumId="38">
    <w:nsid w:val="3FE8A273"/>
    <w:multiLevelType w:val="singleLevel"/>
    <w:tmpl w:val="3FE8A27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9">
    <w:nsid w:val="4723C24B"/>
    <w:multiLevelType w:val="singleLevel"/>
    <w:tmpl w:val="4723C24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>
    <w:nsid w:val="4C27766A"/>
    <w:multiLevelType w:val="singleLevel"/>
    <w:tmpl w:val="4C27766A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41">
    <w:nsid w:val="4DB294D0"/>
    <w:multiLevelType w:val="singleLevel"/>
    <w:tmpl w:val="4DB294D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2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E6D4B"/>
    <w:multiLevelType w:val="singleLevel"/>
    <w:tmpl w:val="553E6D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56948918"/>
    <w:multiLevelType w:val="singleLevel"/>
    <w:tmpl w:val="56948918"/>
    <w:lvl w:ilvl="0">
      <w:start w:val="1"/>
      <w:numFmt w:val="lowerLetter"/>
      <w:suff w:val="space"/>
      <w:lvlText w:val="%1."/>
      <w:lvlJc w:val="left"/>
      <w:pPr>
        <w:ind w:left="780" w:firstLine="0"/>
      </w:pPr>
    </w:lvl>
  </w:abstractNum>
  <w:abstractNum w:abstractNumId="45">
    <w:nsid w:val="57756CB6"/>
    <w:multiLevelType w:val="multilevel"/>
    <w:tmpl w:val="57756C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5D4C72B1"/>
    <w:multiLevelType w:val="multilevel"/>
    <w:tmpl w:val="5D4C72B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279243"/>
    <w:multiLevelType w:val="singleLevel"/>
    <w:tmpl w:val="5F2792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>
    <w:nsid w:val="5FCE8F12"/>
    <w:multiLevelType w:val="singleLevel"/>
    <w:tmpl w:val="5FCE8F12"/>
    <w:lvl w:ilvl="0">
      <w:start w:val="1"/>
      <w:numFmt w:val="decimal"/>
      <w:suff w:val="space"/>
      <w:lvlText w:val="%1."/>
      <w:lvlJc w:val="left"/>
    </w:lvl>
  </w:abstractNum>
  <w:abstractNum w:abstractNumId="50">
    <w:nsid w:val="5FD890BC"/>
    <w:multiLevelType w:val="singleLevel"/>
    <w:tmpl w:val="5FD890B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>
    <w:nsid w:val="608FCF00"/>
    <w:multiLevelType w:val="singleLevel"/>
    <w:tmpl w:val="608FCF00"/>
    <w:lvl w:ilvl="0">
      <w:start w:val="1"/>
      <w:numFmt w:val="lowerLetter"/>
      <w:suff w:val="space"/>
      <w:lvlText w:val="(%1)"/>
      <w:lvlJc w:val="left"/>
      <w:pPr>
        <w:ind w:left="2160" w:firstLine="0"/>
      </w:pPr>
    </w:lvl>
  </w:abstractNum>
  <w:abstractNum w:abstractNumId="52">
    <w:nsid w:val="62941076"/>
    <w:multiLevelType w:val="multilevel"/>
    <w:tmpl w:val="629410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7177EA"/>
    <w:multiLevelType w:val="singleLevel"/>
    <w:tmpl w:val="667177EA"/>
    <w:lvl w:ilvl="0">
      <w:start w:val="1"/>
      <w:numFmt w:val="decimal"/>
      <w:suff w:val="space"/>
      <w:lvlText w:val="%1."/>
      <w:lvlJc w:val="left"/>
    </w:lvl>
  </w:abstractNum>
  <w:abstractNum w:abstractNumId="54">
    <w:nsid w:val="66FE2771"/>
    <w:multiLevelType w:val="singleLevel"/>
    <w:tmpl w:val="66FE2771"/>
    <w:lvl w:ilvl="0">
      <w:start w:val="1"/>
      <w:numFmt w:val="lowerLetter"/>
      <w:suff w:val="space"/>
      <w:lvlText w:val="(%1)"/>
      <w:lvlJc w:val="left"/>
      <w:pPr>
        <w:ind w:left="2580" w:firstLine="0"/>
      </w:pPr>
    </w:lvl>
  </w:abstractNum>
  <w:abstractNum w:abstractNumId="55">
    <w:nsid w:val="6DF04D7E"/>
    <w:multiLevelType w:val="multilevel"/>
    <w:tmpl w:val="6DF04D7E"/>
    <w:lvl w:ilvl="0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56">
    <w:nsid w:val="726C7626"/>
    <w:multiLevelType w:val="multilevel"/>
    <w:tmpl w:val="726C7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41BF0B"/>
    <w:multiLevelType w:val="singleLevel"/>
    <w:tmpl w:val="7341BF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8">
    <w:nsid w:val="73ED6531"/>
    <w:multiLevelType w:val="singleLevel"/>
    <w:tmpl w:val="73ED6531"/>
    <w:lvl w:ilvl="0">
      <w:start w:val="2"/>
      <w:numFmt w:val="decimal"/>
      <w:suff w:val="space"/>
      <w:lvlText w:val="%1."/>
      <w:lvlJc w:val="left"/>
    </w:lvl>
  </w:abstractNum>
  <w:abstractNum w:abstractNumId="59">
    <w:nsid w:val="744F54D0"/>
    <w:multiLevelType w:val="multilevel"/>
    <w:tmpl w:val="744F5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AF041A"/>
    <w:multiLevelType w:val="singleLevel"/>
    <w:tmpl w:val="7EAF041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2"/>
  </w:num>
  <w:num w:numId="2">
    <w:abstractNumId w:val="7"/>
  </w:num>
  <w:num w:numId="3">
    <w:abstractNumId w:val="22"/>
  </w:num>
  <w:num w:numId="4">
    <w:abstractNumId w:val="45"/>
  </w:num>
  <w:num w:numId="5">
    <w:abstractNumId w:val="36"/>
  </w:num>
  <w:num w:numId="6">
    <w:abstractNumId w:val="49"/>
  </w:num>
  <w:num w:numId="7">
    <w:abstractNumId w:val="56"/>
  </w:num>
  <w:num w:numId="8">
    <w:abstractNumId w:val="28"/>
  </w:num>
  <w:num w:numId="9">
    <w:abstractNumId w:val="52"/>
  </w:num>
  <w:num w:numId="10">
    <w:abstractNumId w:val="43"/>
  </w:num>
  <w:num w:numId="11">
    <w:abstractNumId w:val="18"/>
  </w:num>
  <w:num w:numId="12">
    <w:abstractNumId w:val="53"/>
  </w:num>
  <w:num w:numId="13">
    <w:abstractNumId w:val="35"/>
  </w:num>
  <w:num w:numId="14">
    <w:abstractNumId w:val="24"/>
  </w:num>
  <w:num w:numId="15">
    <w:abstractNumId w:val="27"/>
  </w:num>
  <w:num w:numId="16">
    <w:abstractNumId w:val="14"/>
  </w:num>
  <w:num w:numId="17">
    <w:abstractNumId w:val="37"/>
  </w:num>
  <w:num w:numId="18">
    <w:abstractNumId w:val="60"/>
  </w:num>
  <w:num w:numId="19">
    <w:abstractNumId w:val="32"/>
  </w:num>
  <w:num w:numId="20">
    <w:abstractNumId w:val="50"/>
  </w:num>
  <w:num w:numId="21">
    <w:abstractNumId w:val="19"/>
  </w:num>
  <w:num w:numId="22">
    <w:abstractNumId w:val="38"/>
  </w:num>
  <w:num w:numId="23">
    <w:abstractNumId w:val="20"/>
  </w:num>
  <w:num w:numId="24">
    <w:abstractNumId w:val="23"/>
  </w:num>
  <w:num w:numId="25">
    <w:abstractNumId w:val="4"/>
  </w:num>
  <w:num w:numId="26">
    <w:abstractNumId w:val="57"/>
  </w:num>
  <w:num w:numId="27">
    <w:abstractNumId w:val="5"/>
  </w:num>
  <w:num w:numId="28">
    <w:abstractNumId w:val="46"/>
  </w:num>
  <w:num w:numId="29">
    <w:abstractNumId w:val="12"/>
  </w:num>
  <w:num w:numId="30">
    <w:abstractNumId w:val="13"/>
  </w:num>
  <w:num w:numId="31">
    <w:abstractNumId w:val="40"/>
  </w:num>
  <w:num w:numId="32">
    <w:abstractNumId w:val="15"/>
  </w:num>
  <w:num w:numId="33">
    <w:abstractNumId w:val="16"/>
  </w:num>
  <w:num w:numId="34">
    <w:abstractNumId w:val="30"/>
  </w:num>
  <w:num w:numId="35">
    <w:abstractNumId w:val="6"/>
  </w:num>
  <w:num w:numId="36">
    <w:abstractNumId w:val="11"/>
  </w:num>
  <w:num w:numId="37">
    <w:abstractNumId w:val="0"/>
  </w:num>
  <w:num w:numId="38">
    <w:abstractNumId w:val="10"/>
  </w:num>
  <w:num w:numId="39">
    <w:abstractNumId w:val="44"/>
  </w:num>
  <w:num w:numId="40">
    <w:abstractNumId w:val="41"/>
  </w:num>
  <w:num w:numId="41">
    <w:abstractNumId w:val="55"/>
  </w:num>
  <w:num w:numId="42">
    <w:abstractNumId w:val="29"/>
  </w:num>
  <w:num w:numId="43">
    <w:abstractNumId w:val="3"/>
  </w:num>
  <w:num w:numId="44">
    <w:abstractNumId w:val="8"/>
  </w:num>
  <w:num w:numId="45">
    <w:abstractNumId w:val="51"/>
  </w:num>
  <w:num w:numId="46">
    <w:abstractNumId w:val="54"/>
  </w:num>
  <w:num w:numId="47">
    <w:abstractNumId w:val="33"/>
  </w:num>
  <w:num w:numId="48">
    <w:abstractNumId w:val="34"/>
  </w:num>
  <w:num w:numId="49">
    <w:abstractNumId w:val="26"/>
  </w:num>
  <w:num w:numId="50">
    <w:abstractNumId w:val="9"/>
  </w:num>
  <w:num w:numId="51">
    <w:abstractNumId w:val="58"/>
  </w:num>
  <w:num w:numId="52">
    <w:abstractNumId w:val="59"/>
  </w:num>
  <w:num w:numId="53">
    <w:abstractNumId w:val="25"/>
  </w:num>
  <w:num w:numId="54">
    <w:abstractNumId w:val="31"/>
  </w:num>
  <w:num w:numId="55">
    <w:abstractNumId w:val="39"/>
  </w:num>
  <w:num w:numId="56">
    <w:abstractNumId w:val="48"/>
  </w:num>
  <w:num w:numId="57">
    <w:abstractNumId w:val="1"/>
  </w:num>
  <w:num w:numId="58">
    <w:abstractNumId w:val="47"/>
  </w:num>
  <w:num w:numId="59">
    <w:abstractNumId w:val="2"/>
  </w:num>
  <w:num w:numId="60">
    <w:abstractNumId w:val="17"/>
  </w:num>
  <w:num w:numId="61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B5"/>
    <w:rsid w:val="000001F4"/>
    <w:rsid w:val="00000702"/>
    <w:rsid w:val="0000187F"/>
    <w:rsid w:val="00006F87"/>
    <w:rsid w:val="00007993"/>
    <w:rsid w:val="00012EF7"/>
    <w:rsid w:val="00020EC0"/>
    <w:rsid w:val="0002206B"/>
    <w:rsid w:val="000229C0"/>
    <w:rsid w:val="00040C65"/>
    <w:rsid w:val="00051E72"/>
    <w:rsid w:val="00054EE0"/>
    <w:rsid w:val="00057960"/>
    <w:rsid w:val="0006407A"/>
    <w:rsid w:val="00064191"/>
    <w:rsid w:val="00065773"/>
    <w:rsid w:val="000666AC"/>
    <w:rsid w:val="00070784"/>
    <w:rsid w:val="000747FD"/>
    <w:rsid w:val="00076D00"/>
    <w:rsid w:val="00083D98"/>
    <w:rsid w:val="000847B6"/>
    <w:rsid w:val="00086ACB"/>
    <w:rsid w:val="00092919"/>
    <w:rsid w:val="00095F40"/>
    <w:rsid w:val="000A5718"/>
    <w:rsid w:val="000A7B22"/>
    <w:rsid w:val="000B1011"/>
    <w:rsid w:val="000B1439"/>
    <w:rsid w:val="000B7E1D"/>
    <w:rsid w:val="000C1746"/>
    <w:rsid w:val="000C339A"/>
    <w:rsid w:val="000D5074"/>
    <w:rsid w:val="000D59CE"/>
    <w:rsid w:val="000D7C6A"/>
    <w:rsid w:val="000E799D"/>
    <w:rsid w:val="000F2D0B"/>
    <w:rsid w:val="000F4788"/>
    <w:rsid w:val="000F5F6E"/>
    <w:rsid w:val="000F68D2"/>
    <w:rsid w:val="001031B8"/>
    <w:rsid w:val="00106CFE"/>
    <w:rsid w:val="00107FD7"/>
    <w:rsid w:val="001145B5"/>
    <w:rsid w:val="00121561"/>
    <w:rsid w:val="0012445D"/>
    <w:rsid w:val="0013091F"/>
    <w:rsid w:val="00136382"/>
    <w:rsid w:val="001415BE"/>
    <w:rsid w:val="001435B5"/>
    <w:rsid w:val="001437C9"/>
    <w:rsid w:val="00146735"/>
    <w:rsid w:val="00146E65"/>
    <w:rsid w:val="00150875"/>
    <w:rsid w:val="0015576A"/>
    <w:rsid w:val="001647F8"/>
    <w:rsid w:val="00164EE9"/>
    <w:rsid w:val="0016543E"/>
    <w:rsid w:val="0016561A"/>
    <w:rsid w:val="001701B8"/>
    <w:rsid w:val="00171205"/>
    <w:rsid w:val="0018122E"/>
    <w:rsid w:val="0018374E"/>
    <w:rsid w:val="00184389"/>
    <w:rsid w:val="0018575F"/>
    <w:rsid w:val="00193723"/>
    <w:rsid w:val="00195AE8"/>
    <w:rsid w:val="00195DE4"/>
    <w:rsid w:val="001A5E80"/>
    <w:rsid w:val="001B41F3"/>
    <w:rsid w:val="001B466C"/>
    <w:rsid w:val="001B4CDC"/>
    <w:rsid w:val="001B6603"/>
    <w:rsid w:val="001C4F46"/>
    <w:rsid w:val="001D393C"/>
    <w:rsid w:val="001E1CDE"/>
    <w:rsid w:val="001E2A65"/>
    <w:rsid w:val="001F3D58"/>
    <w:rsid w:val="001F5B9C"/>
    <w:rsid w:val="00211276"/>
    <w:rsid w:val="0021155C"/>
    <w:rsid w:val="002178BC"/>
    <w:rsid w:val="002238A2"/>
    <w:rsid w:val="002243AD"/>
    <w:rsid w:val="00227047"/>
    <w:rsid w:val="00230D01"/>
    <w:rsid w:val="00243EB7"/>
    <w:rsid w:val="00251648"/>
    <w:rsid w:val="0026142A"/>
    <w:rsid w:val="00274E8A"/>
    <w:rsid w:val="002803C8"/>
    <w:rsid w:val="00282169"/>
    <w:rsid w:val="002830A3"/>
    <w:rsid w:val="00287D75"/>
    <w:rsid w:val="00295388"/>
    <w:rsid w:val="002A4DE9"/>
    <w:rsid w:val="002A6359"/>
    <w:rsid w:val="002B2F88"/>
    <w:rsid w:val="002B769A"/>
    <w:rsid w:val="002B7DB2"/>
    <w:rsid w:val="002C0784"/>
    <w:rsid w:val="002C4D6D"/>
    <w:rsid w:val="002C7934"/>
    <w:rsid w:val="002D3395"/>
    <w:rsid w:val="002D68EE"/>
    <w:rsid w:val="002D6FBE"/>
    <w:rsid w:val="002E0153"/>
    <w:rsid w:val="002E0DC0"/>
    <w:rsid w:val="002F489D"/>
    <w:rsid w:val="002F78D3"/>
    <w:rsid w:val="00303693"/>
    <w:rsid w:val="00303A62"/>
    <w:rsid w:val="00320161"/>
    <w:rsid w:val="00326A5D"/>
    <w:rsid w:val="003315AF"/>
    <w:rsid w:val="00334956"/>
    <w:rsid w:val="003354FA"/>
    <w:rsid w:val="00335C9C"/>
    <w:rsid w:val="00340CE6"/>
    <w:rsid w:val="00340D5B"/>
    <w:rsid w:val="00342B0A"/>
    <w:rsid w:val="00344D36"/>
    <w:rsid w:val="00352E0C"/>
    <w:rsid w:val="00365DC3"/>
    <w:rsid w:val="00367502"/>
    <w:rsid w:val="00382695"/>
    <w:rsid w:val="00385371"/>
    <w:rsid w:val="003863A6"/>
    <w:rsid w:val="00394719"/>
    <w:rsid w:val="00396AD3"/>
    <w:rsid w:val="00397FE4"/>
    <w:rsid w:val="003A0051"/>
    <w:rsid w:val="003A6010"/>
    <w:rsid w:val="003A725C"/>
    <w:rsid w:val="003B1F23"/>
    <w:rsid w:val="003B2C89"/>
    <w:rsid w:val="003B4A9F"/>
    <w:rsid w:val="003B7716"/>
    <w:rsid w:val="003D4F94"/>
    <w:rsid w:val="003D5C0A"/>
    <w:rsid w:val="003D64E3"/>
    <w:rsid w:val="003D64E9"/>
    <w:rsid w:val="003E47A2"/>
    <w:rsid w:val="003F0032"/>
    <w:rsid w:val="003F154A"/>
    <w:rsid w:val="003F167D"/>
    <w:rsid w:val="003F48C5"/>
    <w:rsid w:val="0042352B"/>
    <w:rsid w:val="004314E2"/>
    <w:rsid w:val="004354E2"/>
    <w:rsid w:val="00437A40"/>
    <w:rsid w:val="004420D9"/>
    <w:rsid w:val="00451A57"/>
    <w:rsid w:val="00453B5F"/>
    <w:rsid w:val="0046166E"/>
    <w:rsid w:val="00461D07"/>
    <w:rsid w:val="0046501A"/>
    <w:rsid w:val="00473005"/>
    <w:rsid w:val="00475F7D"/>
    <w:rsid w:val="004768CF"/>
    <w:rsid w:val="00480EDD"/>
    <w:rsid w:val="00481436"/>
    <w:rsid w:val="00484349"/>
    <w:rsid w:val="00487A05"/>
    <w:rsid w:val="00492101"/>
    <w:rsid w:val="00492F29"/>
    <w:rsid w:val="004A3DE1"/>
    <w:rsid w:val="004A6A1B"/>
    <w:rsid w:val="004B04C5"/>
    <w:rsid w:val="004B18B9"/>
    <w:rsid w:val="004B1E73"/>
    <w:rsid w:val="004B5092"/>
    <w:rsid w:val="004C13A8"/>
    <w:rsid w:val="004C692A"/>
    <w:rsid w:val="004D7D5A"/>
    <w:rsid w:val="004E7E1E"/>
    <w:rsid w:val="005026E6"/>
    <w:rsid w:val="005030F8"/>
    <w:rsid w:val="005158AE"/>
    <w:rsid w:val="00524FF7"/>
    <w:rsid w:val="00531525"/>
    <w:rsid w:val="0053280E"/>
    <w:rsid w:val="0053302E"/>
    <w:rsid w:val="005346B9"/>
    <w:rsid w:val="005352E6"/>
    <w:rsid w:val="005414B5"/>
    <w:rsid w:val="00541DBF"/>
    <w:rsid w:val="00541FF5"/>
    <w:rsid w:val="005529F1"/>
    <w:rsid w:val="00563317"/>
    <w:rsid w:val="00567F03"/>
    <w:rsid w:val="005712C0"/>
    <w:rsid w:val="00574C62"/>
    <w:rsid w:val="00580F36"/>
    <w:rsid w:val="005A31D5"/>
    <w:rsid w:val="005A50AC"/>
    <w:rsid w:val="005C4028"/>
    <w:rsid w:val="005C6A15"/>
    <w:rsid w:val="005C7F7A"/>
    <w:rsid w:val="005E0314"/>
    <w:rsid w:val="005E14AD"/>
    <w:rsid w:val="005E2541"/>
    <w:rsid w:val="005E3D86"/>
    <w:rsid w:val="005E4DAB"/>
    <w:rsid w:val="005E588D"/>
    <w:rsid w:val="005F4211"/>
    <w:rsid w:val="005F42E4"/>
    <w:rsid w:val="005F5780"/>
    <w:rsid w:val="00605189"/>
    <w:rsid w:val="00610335"/>
    <w:rsid w:val="00616C8A"/>
    <w:rsid w:val="00622D3D"/>
    <w:rsid w:val="00624644"/>
    <w:rsid w:val="006323DC"/>
    <w:rsid w:val="006342CA"/>
    <w:rsid w:val="006369BB"/>
    <w:rsid w:val="006379C8"/>
    <w:rsid w:val="00644049"/>
    <w:rsid w:val="006532EC"/>
    <w:rsid w:val="00661717"/>
    <w:rsid w:val="0066381A"/>
    <w:rsid w:val="00667840"/>
    <w:rsid w:val="0067503D"/>
    <w:rsid w:val="006756F0"/>
    <w:rsid w:val="0068086B"/>
    <w:rsid w:val="00682F8D"/>
    <w:rsid w:val="006918BB"/>
    <w:rsid w:val="006A1746"/>
    <w:rsid w:val="006A2ABA"/>
    <w:rsid w:val="006A42BB"/>
    <w:rsid w:val="006A6311"/>
    <w:rsid w:val="006A7D31"/>
    <w:rsid w:val="006B4750"/>
    <w:rsid w:val="006B7BF4"/>
    <w:rsid w:val="006D0252"/>
    <w:rsid w:val="006D6469"/>
    <w:rsid w:val="006D7F5A"/>
    <w:rsid w:val="006E2186"/>
    <w:rsid w:val="006E38EE"/>
    <w:rsid w:val="006F1E4D"/>
    <w:rsid w:val="007003C6"/>
    <w:rsid w:val="00701AEE"/>
    <w:rsid w:val="00711024"/>
    <w:rsid w:val="0071108D"/>
    <w:rsid w:val="007148E4"/>
    <w:rsid w:val="00721563"/>
    <w:rsid w:val="007224F5"/>
    <w:rsid w:val="00730033"/>
    <w:rsid w:val="0073076E"/>
    <w:rsid w:val="00733548"/>
    <w:rsid w:val="00744400"/>
    <w:rsid w:val="0074541F"/>
    <w:rsid w:val="007470A6"/>
    <w:rsid w:val="00747925"/>
    <w:rsid w:val="007551A2"/>
    <w:rsid w:val="007642B9"/>
    <w:rsid w:val="00766EE0"/>
    <w:rsid w:val="0078374F"/>
    <w:rsid w:val="00793684"/>
    <w:rsid w:val="00794BAC"/>
    <w:rsid w:val="00796872"/>
    <w:rsid w:val="00796A51"/>
    <w:rsid w:val="007A7743"/>
    <w:rsid w:val="007B19B0"/>
    <w:rsid w:val="007C12F4"/>
    <w:rsid w:val="007C49C0"/>
    <w:rsid w:val="007C7A66"/>
    <w:rsid w:val="007D1FC2"/>
    <w:rsid w:val="007D2156"/>
    <w:rsid w:val="007D3D4A"/>
    <w:rsid w:val="007D650A"/>
    <w:rsid w:val="007E0519"/>
    <w:rsid w:val="007E0B4B"/>
    <w:rsid w:val="007E1B4C"/>
    <w:rsid w:val="007E2FE7"/>
    <w:rsid w:val="007F63D8"/>
    <w:rsid w:val="00802185"/>
    <w:rsid w:val="00806B26"/>
    <w:rsid w:val="00813C65"/>
    <w:rsid w:val="00816FF5"/>
    <w:rsid w:val="00824BED"/>
    <w:rsid w:val="00835950"/>
    <w:rsid w:val="0083694F"/>
    <w:rsid w:val="00837B61"/>
    <w:rsid w:val="00837CBC"/>
    <w:rsid w:val="00842FB3"/>
    <w:rsid w:val="008434D5"/>
    <w:rsid w:val="00845140"/>
    <w:rsid w:val="00850355"/>
    <w:rsid w:val="0085046C"/>
    <w:rsid w:val="00852599"/>
    <w:rsid w:val="00854982"/>
    <w:rsid w:val="00867EB7"/>
    <w:rsid w:val="00867EB8"/>
    <w:rsid w:val="008714CC"/>
    <w:rsid w:val="0088040C"/>
    <w:rsid w:val="00881DD2"/>
    <w:rsid w:val="00896846"/>
    <w:rsid w:val="008A06C1"/>
    <w:rsid w:val="008A650C"/>
    <w:rsid w:val="008A731E"/>
    <w:rsid w:val="008B2DF1"/>
    <w:rsid w:val="008B5669"/>
    <w:rsid w:val="008C17E1"/>
    <w:rsid w:val="008C2F75"/>
    <w:rsid w:val="008C42B1"/>
    <w:rsid w:val="008C5C2A"/>
    <w:rsid w:val="008C5DF4"/>
    <w:rsid w:val="008E026E"/>
    <w:rsid w:val="00903E16"/>
    <w:rsid w:val="00914311"/>
    <w:rsid w:val="00917179"/>
    <w:rsid w:val="00931099"/>
    <w:rsid w:val="00932C7E"/>
    <w:rsid w:val="00932D51"/>
    <w:rsid w:val="00937CA4"/>
    <w:rsid w:val="0094240D"/>
    <w:rsid w:val="00950C37"/>
    <w:rsid w:val="00957970"/>
    <w:rsid w:val="00964131"/>
    <w:rsid w:val="0097175A"/>
    <w:rsid w:val="009721B4"/>
    <w:rsid w:val="00976184"/>
    <w:rsid w:val="00987C99"/>
    <w:rsid w:val="0099400A"/>
    <w:rsid w:val="00995312"/>
    <w:rsid w:val="00995989"/>
    <w:rsid w:val="0099715D"/>
    <w:rsid w:val="009B31FA"/>
    <w:rsid w:val="009B3625"/>
    <w:rsid w:val="009B7242"/>
    <w:rsid w:val="009B7370"/>
    <w:rsid w:val="009C24AD"/>
    <w:rsid w:val="009C59F3"/>
    <w:rsid w:val="009C7CBC"/>
    <w:rsid w:val="009D7884"/>
    <w:rsid w:val="009E20A7"/>
    <w:rsid w:val="009E374D"/>
    <w:rsid w:val="009F0FEF"/>
    <w:rsid w:val="009F3A49"/>
    <w:rsid w:val="00A04E06"/>
    <w:rsid w:val="00A116FD"/>
    <w:rsid w:val="00A13827"/>
    <w:rsid w:val="00A215BB"/>
    <w:rsid w:val="00A2561A"/>
    <w:rsid w:val="00A31D61"/>
    <w:rsid w:val="00A320A5"/>
    <w:rsid w:val="00A34710"/>
    <w:rsid w:val="00A648D7"/>
    <w:rsid w:val="00A65E7D"/>
    <w:rsid w:val="00A67704"/>
    <w:rsid w:val="00A67FC4"/>
    <w:rsid w:val="00A701A0"/>
    <w:rsid w:val="00A74C10"/>
    <w:rsid w:val="00A76811"/>
    <w:rsid w:val="00A913BB"/>
    <w:rsid w:val="00A931E6"/>
    <w:rsid w:val="00A95380"/>
    <w:rsid w:val="00AA0839"/>
    <w:rsid w:val="00AA0BAB"/>
    <w:rsid w:val="00AA0F95"/>
    <w:rsid w:val="00AA43D8"/>
    <w:rsid w:val="00AA5E6E"/>
    <w:rsid w:val="00AA600F"/>
    <w:rsid w:val="00AB15FB"/>
    <w:rsid w:val="00AB5095"/>
    <w:rsid w:val="00AB53E5"/>
    <w:rsid w:val="00AD23D6"/>
    <w:rsid w:val="00AD3987"/>
    <w:rsid w:val="00AD707C"/>
    <w:rsid w:val="00AE7725"/>
    <w:rsid w:val="00AF1BD1"/>
    <w:rsid w:val="00B01AB0"/>
    <w:rsid w:val="00B02C39"/>
    <w:rsid w:val="00B0431F"/>
    <w:rsid w:val="00B060F8"/>
    <w:rsid w:val="00B06409"/>
    <w:rsid w:val="00B11E01"/>
    <w:rsid w:val="00B13441"/>
    <w:rsid w:val="00B216FB"/>
    <w:rsid w:val="00B24DA9"/>
    <w:rsid w:val="00B254D1"/>
    <w:rsid w:val="00B264BE"/>
    <w:rsid w:val="00B27EE5"/>
    <w:rsid w:val="00B306A5"/>
    <w:rsid w:val="00B347C4"/>
    <w:rsid w:val="00B36D1C"/>
    <w:rsid w:val="00B374DA"/>
    <w:rsid w:val="00B50743"/>
    <w:rsid w:val="00B52073"/>
    <w:rsid w:val="00B52623"/>
    <w:rsid w:val="00B57D39"/>
    <w:rsid w:val="00B61C85"/>
    <w:rsid w:val="00B71BD5"/>
    <w:rsid w:val="00B727BA"/>
    <w:rsid w:val="00B72BDC"/>
    <w:rsid w:val="00B76133"/>
    <w:rsid w:val="00B83343"/>
    <w:rsid w:val="00B87760"/>
    <w:rsid w:val="00B90782"/>
    <w:rsid w:val="00BA2902"/>
    <w:rsid w:val="00BA5DB7"/>
    <w:rsid w:val="00BA647B"/>
    <w:rsid w:val="00BA7591"/>
    <w:rsid w:val="00BB4E12"/>
    <w:rsid w:val="00BB51C7"/>
    <w:rsid w:val="00BC385B"/>
    <w:rsid w:val="00BD0C05"/>
    <w:rsid w:val="00BD186E"/>
    <w:rsid w:val="00BD321D"/>
    <w:rsid w:val="00BE1A86"/>
    <w:rsid w:val="00BE3B97"/>
    <w:rsid w:val="00BF3E9B"/>
    <w:rsid w:val="00C00ED3"/>
    <w:rsid w:val="00C0141A"/>
    <w:rsid w:val="00C053C3"/>
    <w:rsid w:val="00C062AD"/>
    <w:rsid w:val="00C12B56"/>
    <w:rsid w:val="00C221D0"/>
    <w:rsid w:val="00C24BB8"/>
    <w:rsid w:val="00C27D70"/>
    <w:rsid w:val="00C31969"/>
    <w:rsid w:val="00C405CC"/>
    <w:rsid w:val="00C47E90"/>
    <w:rsid w:val="00C5236B"/>
    <w:rsid w:val="00C52417"/>
    <w:rsid w:val="00C53983"/>
    <w:rsid w:val="00C615E8"/>
    <w:rsid w:val="00C81AF7"/>
    <w:rsid w:val="00C82400"/>
    <w:rsid w:val="00C83097"/>
    <w:rsid w:val="00C84606"/>
    <w:rsid w:val="00C84FFE"/>
    <w:rsid w:val="00C878FE"/>
    <w:rsid w:val="00C904A5"/>
    <w:rsid w:val="00C9077D"/>
    <w:rsid w:val="00C95412"/>
    <w:rsid w:val="00CA08A1"/>
    <w:rsid w:val="00CA11AE"/>
    <w:rsid w:val="00CA273A"/>
    <w:rsid w:val="00CA41EB"/>
    <w:rsid w:val="00CA5E7D"/>
    <w:rsid w:val="00CB3782"/>
    <w:rsid w:val="00CB465F"/>
    <w:rsid w:val="00CB5BE1"/>
    <w:rsid w:val="00CC279F"/>
    <w:rsid w:val="00CC5A20"/>
    <w:rsid w:val="00CE3430"/>
    <w:rsid w:val="00CE4C5C"/>
    <w:rsid w:val="00CE4CD3"/>
    <w:rsid w:val="00CE4EAB"/>
    <w:rsid w:val="00CF2595"/>
    <w:rsid w:val="00CF6174"/>
    <w:rsid w:val="00D01317"/>
    <w:rsid w:val="00D03D82"/>
    <w:rsid w:val="00D122B0"/>
    <w:rsid w:val="00D12C9E"/>
    <w:rsid w:val="00D16C16"/>
    <w:rsid w:val="00D201A6"/>
    <w:rsid w:val="00D3103F"/>
    <w:rsid w:val="00D34D16"/>
    <w:rsid w:val="00D40246"/>
    <w:rsid w:val="00D41B04"/>
    <w:rsid w:val="00D47331"/>
    <w:rsid w:val="00D54359"/>
    <w:rsid w:val="00D56193"/>
    <w:rsid w:val="00D61404"/>
    <w:rsid w:val="00D656B3"/>
    <w:rsid w:val="00D72201"/>
    <w:rsid w:val="00D727F5"/>
    <w:rsid w:val="00D849EE"/>
    <w:rsid w:val="00D86D71"/>
    <w:rsid w:val="00D9063C"/>
    <w:rsid w:val="00D945CF"/>
    <w:rsid w:val="00DA295A"/>
    <w:rsid w:val="00DB1D5E"/>
    <w:rsid w:val="00DB2308"/>
    <w:rsid w:val="00DC106C"/>
    <w:rsid w:val="00DC137D"/>
    <w:rsid w:val="00DC4119"/>
    <w:rsid w:val="00DC68C4"/>
    <w:rsid w:val="00DF180E"/>
    <w:rsid w:val="00DF5539"/>
    <w:rsid w:val="00DF6149"/>
    <w:rsid w:val="00DF70CA"/>
    <w:rsid w:val="00E04307"/>
    <w:rsid w:val="00E0601F"/>
    <w:rsid w:val="00E3075B"/>
    <w:rsid w:val="00E45003"/>
    <w:rsid w:val="00E51D28"/>
    <w:rsid w:val="00E56590"/>
    <w:rsid w:val="00E56C1A"/>
    <w:rsid w:val="00E61149"/>
    <w:rsid w:val="00E653EC"/>
    <w:rsid w:val="00E665DC"/>
    <w:rsid w:val="00E70EE4"/>
    <w:rsid w:val="00E7312D"/>
    <w:rsid w:val="00E767A6"/>
    <w:rsid w:val="00E8369C"/>
    <w:rsid w:val="00E83CDB"/>
    <w:rsid w:val="00E87BEC"/>
    <w:rsid w:val="00E920CC"/>
    <w:rsid w:val="00E955C2"/>
    <w:rsid w:val="00E965CD"/>
    <w:rsid w:val="00EA242C"/>
    <w:rsid w:val="00EA6A07"/>
    <w:rsid w:val="00EC68F0"/>
    <w:rsid w:val="00EC7B60"/>
    <w:rsid w:val="00ED20E0"/>
    <w:rsid w:val="00ED24D2"/>
    <w:rsid w:val="00EE3A90"/>
    <w:rsid w:val="00F044F1"/>
    <w:rsid w:val="00F112C4"/>
    <w:rsid w:val="00F11A71"/>
    <w:rsid w:val="00F138DC"/>
    <w:rsid w:val="00F148AD"/>
    <w:rsid w:val="00F30CDE"/>
    <w:rsid w:val="00F33EC3"/>
    <w:rsid w:val="00F45E4F"/>
    <w:rsid w:val="00F52750"/>
    <w:rsid w:val="00F55DCC"/>
    <w:rsid w:val="00F57BB5"/>
    <w:rsid w:val="00F61A4B"/>
    <w:rsid w:val="00F62B4D"/>
    <w:rsid w:val="00F63BBE"/>
    <w:rsid w:val="00F67499"/>
    <w:rsid w:val="00F72688"/>
    <w:rsid w:val="00F777AE"/>
    <w:rsid w:val="00F85E4D"/>
    <w:rsid w:val="00F8695B"/>
    <w:rsid w:val="00F86FDD"/>
    <w:rsid w:val="00F87329"/>
    <w:rsid w:val="00FA5C61"/>
    <w:rsid w:val="00FB19E3"/>
    <w:rsid w:val="00FB230F"/>
    <w:rsid w:val="00FB6AF0"/>
    <w:rsid w:val="00FB6B63"/>
    <w:rsid w:val="00FC7000"/>
    <w:rsid w:val="00FD09C6"/>
    <w:rsid w:val="00FD348F"/>
    <w:rsid w:val="00FD63D0"/>
    <w:rsid w:val="00FD76E4"/>
    <w:rsid w:val="00FE71C6"/>
    <w:rsid w:val="00FF6B02"/>
    <w:rsid w:val="011D178A"/>
    <w:rsid w:val="014329D7"/>
    <w:rsid w:val="04A66A5D"/>
    <w:rsid w:val="04AE730E"/>
    <w:rsid w:val="05964157"/>
    <w:rsid w:val="05D47D35"/>
    <w:rsid w:val="06DA7D4B"/>
    <w:rsid w:val="07E30D16"/>
    <w:rsid w:val="082E76B5"/>
    <w:rsid w:val="08A40402"/>
    <w:rsid w:val="090B34E3"/>
    <w:rsid w:val="0933509C"/>
    <w:rsid w:val="096D1C83"/>
    <w:rsid w:val="09DB2F3E"/>
    <w:rsid w:val="0AE94E5D"/>
    <w:rsid w:val="0B9F54CC"/>
    <w:rsid w:val="0C421DAC"/>
    <w:rsid w:val="0D345C35"/>
    <w:rsid w:val="0DC77ECE"/>
    <w:rsid w:val="0E542D9A"/>
    <w:rsid w:val="0EC32D44"/>
    <w:rsid w:val="0EF91020"/>
    <w:rsid w:val="0FBA201A"/>
    <w:rsid w:val="11285A31"/>
    <w:rsid w:val="132754F7"/>
    <w:rsid w:val="133648A9"/>
    <w:rsid w:val="14727F9E"/>
    <w:rsid w:val="17151A40"/>
    <w:rsid w:val="19355D3B"/>
    <w:rsid w:val="193F4BF0"/>
    <w:rsid w:val="1A274EEF"/>
    <w:rsid w:val="1A66124C"/>
    <w:rsid w:val="1A832CB5"/>
    <w:rsid w:val="1C22232D"/>
    <w:rsid w:val="1DDE3C10"/>
    <w:rsid w:val="1E0C0259"/>
    <w:rsid w:val="1E5627F0"/>
    <w:rsid w:val="1F28772C"/>
    <w:rsid w:val="1F5067F5"/>
    <w:rsid w:val="1F59013D"/>
    <w:rsid w:val="1F771867"/>
    <w:rsid w:val="1F8D3078"/>
    <w:rsid w:val="20EE19EC"/>
    <w:rsid w:val="21AB25E0"/>
    <w:rsid w:val="226C28C3"/>
    <w:rsid w:val="23197621"/>
    <w:rsid w:val="24B326C2"/>
    <w:rsid w:val="251247E7"/>
    <w:rsid w:val="252401FF"/>
    <w:rsid w:val="27166BAC"/>
    <w:rsid w:val="2738360F"/>
    <w:rsid w:val="28790E5D"/>
    <w:rsid w:val="28E54A65"/>
    <w:rsid w:val="2A354326"/>
    <w:rsid w:val="2A8B266D"/>
    <w:rsid w:val="2B382A94"/>
    <w:rsid w:val="2D9440E6"/>
    <w:rsid w:val="2F3663A2"/>
    <w:rsid w:val="2F667BCC"/>
    <w:rsid w:val="2F9B1F4B"/>
    <w:rsid w:val="30196E0F"/>
    <w:rsid w:val="31C63822"/>
    <w:rsid w:val="320F6B56"/>
    <w:rsid w:val="32196E62"/>
    <w:rsid w:val="33162C17"/>
    <w:rsid w:val="335B01D4"/>
    <w:rsid w:val="33B36189"/>
    <w:rsid w:val="33D2580C"/>
    <w:rsid w:val="3403330A"/>
    <w:rsid w:val="3486064F"/>
    <w:rsid w:val="348A0FF6"/>
    <w:rsid w:val="35462CAB"/>
    <w:rsid w:val="36975679"/>
    <w:rsid w:val="36B47D55"/>
    <w:rsid w:val="376149EB"/>
    <w:rsid w:val="37D20ABF"/>
    <w:rsid w:val="38AF4F97"/>
    <w:rsid w:val="3970218E"/>
    <w:rsid w:val="3B700B3C"/>
    <w:rsid w:val="3DCA0891"/>
    <w:rsid w:val="3E713B71"/>
    <w:rsid w:val="3F7947DF"/>
    <w:rsid w:val="405202C2"/>
    <w:rsid w:val="40E90316"/>
    <w:rsid w:val="413E4EFC"/>
    <w:rsid w:val="417E54D1"/>
    <w:rsid w:val="41C96961"/>
    <w:rsid w:val="421548C2"/>
    <w:rsid w:val="4365451E"/>
    <w:rsid w:val="44A95034"/>
    <w:rsid w:val="457C7801"/>
    <w:rsid w:val="45D4075E"/>
    <w:rsid w:val="461A68C1"/>
    <w:rsid w:val="46AE3A95"/>
    <w:rsid w:val="475238FE"/>
    <w:rsid w:val="4BFA5AF7"/>
    <w:rsid w:val="4C0C12EC"/>
    <w:rsid w:val="4E47277F"/>
    <w:rsid w:val="4E577DA7"/>
    <w:rsid w:val="502E2E55"/>
    <w:rsid w:val="50B41C78"/>
    <w:rsid w:val="51E83F64"/>
    <w:rsid w:val="525B0397"/>
    <w:rsid w:val="5376589D"/>
    <w:rsid w:val="5670465C"/>
    <w:rsid w:val="56C67705"/>
    <w:rsid w:val="58264198"/>
    <w:rsid w:val="5A0B3E50"/>
    <w:rsid w:val="5A6E1669"/>
    <w:rsid w:val="5BD17C0D"/>
    <w:rsid w:val="5D9B58D7"/>
    <w:rsid w:val="5E9D6757"/>
    <w:rsid w:val="5F893037"/>
    <w:rsid w:val="60603B25"/>
    <w:rsid w:val="60833112"/>
    <w:rsid w:val="60B67D4C"/>
    <w:rsid w:val="6165731D"/>
    <w:rsid w:val="61CA0D69"/>
    <w:rsid w:val="62715845"/>
    <w:rsid w:val="64134F7C"/>
    <w:rsid w:val="64A84153"/>
    <w:rsid w:val="654365BB"/>
    <w:rsid w:val="65EB4815"/>
    <w:rsid w:val="65F2269A"/>
    <w:rsid w:val="661D5409"/>
    <w:rsid w:val="67AA4820"/>
    <w:rsid w:val="67BA4211"/>
    <w:rsid w:val="6A010A69"/>
    <w:rsid w:val="6A403639"/>
    <w:rsid w:val="6A7A68BC"/>
    <w:rsid w:val="6A927DFA"/>
    <w:rsid w:val="6B5112EB"/>
    <w:rsid w:val="6C277AE3"/>
    <w:rsid w:val="6CDF4E2C"/>
    <w:rsid w:val="6D486752"/>
    <w:rsid w:val="6DB42372"/>
    <w:rsid w:val="6E5A7B9C"/>
    <w:rsid w:val="6F40341C"/>
    <w:rsid w:val="6F9A7A87"/>
    <w:rsid w:val="702340A5"/>
    <w:rsid w:val="703C22B0"/>
    <w:rsid w:val="70CA4011"/>
    <w:rsid w:val="70FD031B"/>
    <w:rsid w:val="7160294A"/>
    <w:rsid w:val="72627B43"/>
    <w:rsid w:val="73A3529E"/>
    <w:rsid w:val="748530D2"/>
    <w:rsid w:val="759A6E20"/>
    <w:rsid w:val="75CE67E0"/>
    <w:rsid w:val="77515B0E"/>
    <w:rsid w:val="77E76500"/>
    <w:rsid w:val="7B186900"/>
    <w:rsid w:val="7C7E1B9E"/>
    <w:rsid w:val="7D281B67"/>
    <w:rsid w:val="7E277AD0"/>
    <w:rsid w:val="7E9B3AED"/>
    <w:rsid w:val="7EC241F2"/>
    <w:rsid w:val="7EE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480" w:lineRule="auto"/>
      <w:outlineLvl w:val="1"/>
    </w:pPr>
    <w:rPr>
      <w:rFonts w:ascii="Times New Roman" w:hAnsi="Times New Roman"/>
      <w:b/>
      <w:bCs/>
      <w:sz w:val="24"/>
      <w:szCs w:val="26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480" w:lineRule="auto"/>
      <w:outlineLvl w:val="2"/>
    </w:pPr>
    <w:rPr>
      <w:rFonts w:ascii="Times New Roman" w:hAnsi="Times New Roman"/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480" w:lineRule="auto"/>
      <w:outlineLvl w:val="3"/>
    </w:pPr>
    <w:rPr>
      <w:rFonts w:ascii="Times New Roman" w:hAnsi="Times New Roman"/>
      <w:b/>
      <w:bCs/>
      <w:iCs/>
      <w:sz w:val="24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  <w:rPr>
      <w:rFonts w:eastAsia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zh-CN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1418"/>
        <w:tab w:val="left" w:leader="dot" w:pos="7938"/>
      </w:tabs>
      <w:spacing w:after="0" w:line="360" w:lineRule="auto"/>
      <w:ind w:left="1418" w:hanging="567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uiPriority w:val="39"/>
    <w:unhideWhenUsed/>
    <w:qFormat/>
    <w:pPr>
      <w:tabs>
        <w:tab w:val="left" w:pos="3402"/>
        <w:tab w:val="left" w:leader="dot" w:pos="7938"/>
      </w:tabs>
      <w:spacing w:after="0" w:line="360" w:lineRule="auto"/>
      <w:ind w:left="3402" w:hanging="1276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qFormat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qFormat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qFormat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qFormat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SimSun" w:hAnsi="Times New Roman" w:cs="Times New Roman"/>
      <w:b/>
      <w:bCs/>
      <w:sz w:val="24"/>
      <w:szCs w:val="24"/>
      <w:lang w:val="id-ID"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zh-CN"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zh-CN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  <w:rPr>
      <w:lang w:val="zh-CN" w:eastAsia="zh-CN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Times New Roman" w:hAnsi="Calibri" w:cs="Times New Roman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val="zh-CN" w:eastAsia="zh-CN"/>
    </w:rPr>
  </w:style>
  <w:style w:type="character" w:customStyle="1" w:styleId="HTMLPreformattedChar">
    <w:name w:val="HTML Preformatted Char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Pr>
      <w:rFonts w:ascii="Consolas" w:eastAsia="Times New Roman" w:hAnsi="Consolas" w:cs="Times New Roman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NoSpacing">
    <w:name w:val="No Spacing"/>
    <w:uiPriority w:val="1"/>
    <w:qFormat/>
    <w:pPr>
      <w:spacing w:after="200" w:line="276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qFormat/>
    <w:rPr>
      <w:rFonts w:ascii="Calibri" w:hAnsi="Calibri" w:hint="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PSOffice1">
    <w:name w:val="WPSOffice手动目录 1"/>
    <w:qFormat/>
    <w:rPr>
      <w:lang w:val="zh-CN" w:eastAsia="zh-CN"/>
    </w:rPr>
  </w:style>
  <w:style w:type="paragraph" w:customStyle="1" w:styleId="WPSOffice2">
    <w:name w:val="WPSOffice手动目录 2"/>
    <w:qFormat/>
    <w:pPr>
      <w:ind w:leftChars="200" w:left="200"/>
    </w:pPr>
    <w:rPr>
      <w:lang w:val="zh-CN" w:eastAsia="zh-CN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hAnsi="Times New Roman"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jc w:val="left"/>
    </w:pPr>
    <w:rPr>
      <w:rFonts w:asciiTheme="minorHAnsi" w:eastAsiaTheme="minorHAnsi" w:hAnsiTheme="minorHAnsi" w:cstheme="minorBidi"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pPr>
      <w:jc w:val="left"/>
    </w:pPr>
    <w:rPr>
      <w:rFonts w:asciiTheme="minorHAnsi" w:eastAsiaTheme="minorHAnsi" w:hAnsiTheme="minorHAnsi" w:cstheme="minorBidi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480" w:lineRule="auto"/>
      <w:outlineLvl w:val="1"/>
    </w:pPr>
    <w:rPr>
      <w:rFonts w:ascii="Times New Roman" w:hAnsi="Times New Roman"/>
      <w:b/>
      <w:bCs/>
      <w:sz w:val="24"/>
      <w:szCs w:val="26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480" w:lineRule="auto"/>
      <w:outlineLvl w:val="2"/>
    </w:pPr>
    <w:rPr>
      <w:rFonts w:ascii="Times New Roman" w:hAnsi="Times New Roman"/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480" w:lineRule="auto"/>
      <w:outlineLvl w:val="3"/>
    </w:pPr>
    <w:rPr>
      <w:rFonts w:ascii="Times New Roman" w:hAnsi="Times New Roman"/>
      <w:b/>
      <w:bCs/>
      <w:iCs/>
      <w:sz w:val="24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  <w:rPr>
      <w:rFonts w:eastAsia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zh-CN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1418"/>
        <w:tab w:val="left" w:leader="dot" w:pos="7938"/>
      </w:tabs>
      <w:spacing w:after="0" w:line="360" w:lineRule="auto"/>
      <w:ind w:left="1418" w:hanging="567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uiPriority w:val="39"/>
    <w:unhideWhenUsed/>
    <w:qFormat/>
    <w:pPr>
      <w:tabs>
        <w:tab w:val="left" w:pos="3402"/>
        <w:tab w:val="left" w:leader="dot" w:pos="7938"/>
      </w:tabs>
      <w:spacing w:after="0" w:line="360" w:lineRule="auto"/>
      <w:ind w:left="3402" w:hanging="1276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qFormat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qFormat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qFormat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qFormat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SimSun" w:hAnsi="Times New Roman" w:cs="Times New Roman"/>
      <w:b/>
      <w:bCs/>
      <w:sz w:val="24"/>
      <w:szCs w:val="24"/>
      <w:lang w:val="id-ID"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zh-CN"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zh-CN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  <w:rPr>
      <w:lang w:val="zh-CN" w:eastAsia="zh-CN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Times New Roman" w:hAnsi="Calibri" w:cs="Times New Roman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val="zh-CN" w:eastAsia="zh-CN"/>
    </w:rPr>
  </w:style>
  <w:style w:type="character" w:customStyle="1" w:styleId="HTMLPreformattedChar">
    <w:name w:val="HTML Preformatted Char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Pr>
      <w:rFonts w:ascii="Consolas" w:eastAsia="Times New Roman" w:hAnsi="Consolas" w:cs="Times New Roman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NoSpacing">
    <w:name w:val="No Spacing"/>
    <w:uiPriority w:val="1"/>
    <w:qFormat/>
    <w:pPr>
      <w:spacing w:after="200" w:line="276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qFormat/>
    <w:rPr>
      <w:rFonts w:ascii="Calibri" w:hAnsi="Calibri" w:hint="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PSOffice1">
    <w:name w:val="WPSOffice手动目录 1"/>
    <w:qFormat/>
    <w:rPr>
      <w:lang w:val="zh-CN" w:eastAsia="zh-CN"/>
    </w:rPr>
  </w:style>
  <w:style w:type="paragraph" w:customStyle="1" w:styleId="WPSOffice2">
    <w:name w:val="WPSOffice手动目录 2"/>
    <w:qFormat/>
    <w:pPr>
      <w:ind w:leftChars="200" w:left="200"/>
    </w:pPr>
    <w:rPr>
      <w:lang w:val="zh-CN" w:eastAsia="zh-CN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hAnsi="Times New Roman"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jc w:val="left"/>
    </w:pPr>
    <w:rPr>
      <w:rFonts w:asciiTheme="minorHAnsi" w:eastAsiaTheme="minorHAnsi" w:hAnsiTheme="minorHAnsi" w:cstheme="minorBidi"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pPr>
      <w:jc w:val="left"/>
    </w:pPr>
    <w:rPr>
      <w:rFonts w:asciiTheme="minorHAnsi" w:eastAsiaTheme="minorHAnsi" w:hAnsiTheme="minorHAnsi" w:cstheme="minorBidi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B0894-A64E-488C-8A37-F1727890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yayuk</dc:creator>
  <cp:lastModifiedBy>Windows User</cp:lastModifiedBy>
  <cp:revision>20</cp:revision>
  <cp:lastPrinted>2023-08-31T04:37:00Z</cp:lastPrinted>
  <dcterms:created xsi:type="dcterms:W3CDTF">2023-07-17T02:41:00Z</dcterms:created>
  <dcterms:modified xsi:type="dcterms:W3CDTF">2023-09-04T02:15:00Z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8A4FF62261CD43FB9DD5AF02E189F0B2</vt:lpwstr>
  </property>
</Properties>
</file>