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FF" w:rsidRDefault="00111AFF" w:rsidP="00111AFF">
      <w:pPr>
        <w:pStyle w:val="Heading1"/>
        <w:spacing w:before="90"/>
        <w:ind w:left="1057" w:right="99"/>
        <w:jc w:val="center"/>
      </w:pPr>
      <w:bookmarkStart w:id="0" w:name="_TOC_250029"/>
      <w:bookmarkStart w:id="1" w:name="_GoBack"/>
      <w:r>
        <w:t>DAFTAR</w:t>
      </w:r>
      <w:r>
        <w:rPr>
          <w:spacing w:val="-1"/>
        </w:rPr>
        <w:t xml:space="preserve"> </w:t>
      </w:r>
      <w:bookmarkEnd w:id="0"/>
      <w:r>
        <w:t>ISI</w:t>
      </w:r>
    </w:p>
    <w:p w:rsidR="00111AFF" w:rsidRDefault="00111AFF" w:rsidP="00111AFF">
      <w:pPr>
        <w:ind w:right="99"/>
        <w:jc w:val="center"/>
        <w:sectPr w:rsidR="00111AFF" w:rsidSect="00111AFF">
          <w:type w:val="continuous"/>
          <w:pgSz w:w="11910" w:h="16840" w:code="9"/>
          <w:pgMar w:top="1580" w:right="860" w:bottom="970" w:left="1680" w:header="720" w:footer="720" w:gutter="0"/>
          <w:cols w:space="720"/>
        </w:sectPr>
      </w:pPr>
    </w:p>
    <w:sdt>
      <w:sdtPr>
        <w:rPr>
          <w:b w:val="0"/>
          <w:bCs w:val="0"/>
        </w:rPr>
        <w:id w:val="1"/>
        <w:docPartObj>
          <w:docPartGallery w:val="Table of Contents"/>
          <w:docPartUnique/>
        </w:docPartObj>
      </w:sdtPr>
      <w:sdtContent>
        <w:p w:rsidR="00111AFF" w:rsidRDefault="00111AFF" w:rsidP="00111AFF">
          <w:pPr>
            <w:pStyle w:val="TOC1"/>
            <w:tabs>
              <w:tab w:val="right" w:leader="dot" w:pos="8278"/>
            </w:tabs>
            <w:ind w:right="99"/>
          </w:pPr>
          <w:hyperlink w:anchor="_TOC_250031" w:history="1">
            <w:r>
              <w:t>HALAMAN</w:t>
            </w:r>
            <w:r>
              <w:rPr>
                <w:spacing w:val="1"/>
              </w:rPr>
              <w:t xml:space="preserve"> </w:t>
            </w:r>
            <w:r>
              <w:t>PENGESAHAN</w:t>
            </w:r>
            <w:r>
              <w:tab/>
              <w:t>i</w:t>
            </w:r>
          </w:hyperlink>
        </w:p>
        <w:p w:rsidR="00111AFF" w:rsidRDefault="00111AFF" w:rsidP="00111AFF">
          <w:pPr>
            <w:pStyle w:val="TOC1"/>
            <w:tabs>
              <w:tab w:val="right" w:leader="dot" w:pos="8311"/>
            </w:tabs>
            <w:ind w:right="99"/>
          </w:pPr>
          <w:hyperlink w:anchor="_TOC_250030" w:history="1">
            <w:r>
              <w:t>KATA PENGANTAR</w:t>
            </w:r>
            <w:r>
              <w:tab/>
              <w:t>ii</w:t>
            </w:r>
          </w:hyperlink>
        </w:p>
        <w:p w:rsidR="00111AFF" w:rsidRDefault="00111AFF" w:rsidP="00111AFF">
          <w:pPr>
            <w:pStyle w:val="TOC1"/>
            <w:tabs>
              <w:tab w:val="right" w:leader="dot" w:pos="8346"/>
            </w:tabs>
            <w:ind w:right="99"/>
          </w:pPr>
          <w:hyperlink w:anchor="_TOC_250029" w:history="1">
            <w:r>
              <w:t>DAFTAR ISI</w:t>
            </w:r>
            <w:r>
              <w:tab/>
              <w:t>iii</w:t>
            </w:r>
          </w:hyperlink>
        </w:p>
        <w:p w:rsidR="00111AFF" w:rsidRDefault="00111AFF" w:rsidP="00111AFF">
          <w:pPr>
            <w:pStyle w:val="TOC1"/>
            <w:tabs>
              <w:tab w:val="right" w:leader="dot" w:pos="8307"/>
            </w:tabs>
            <w:spacing w:before="277"/>
            <w:ind w:right="99"/>
          </w:pPr>
          <w:hyperlink w:anchor="_TOC_250028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 PENDAHULUAN</w:t>
            </w:r>
            <w:r>
              <w:tab/>
              <w:t>1</w:t>
            </w:r>
          </w:hyperlink>
        </w:p>
        <w:p w:rsidR="00111AFF" w:rsidRDefault="00111AFF" w:rsidP="00111AFF">
          <w:pPr>
            <w:pStyle w:val="TOC3"/>
            <w:numPr>
              <w:ilvl w:val="0"/>
              <w:numId w:val="1"/>
            </w:numPr>
            <w:tabs>
              <w:tab w:val="left" w:pos="1307"/>
              <w:tab w:val="right" w:leader="dot" w:pos="8307"/>
            </w:tabs>
            <w:spacing w:before="271"/>
            <w:ind w:right="99" w:hanging="361"/>
          </w:pPr>
          <w:hyperlink w:anchor="_TOC_250027" w:history="1">
            <w:r>
              <w:t>Latar</w:t>
            </w:r>
            <w:r>
              <w:rPr>
                <w:spacing w:val="2"/>
              </w:rPr>
              <w:t xml:space="preserve"> </w:t>
            </w:r>
            <w:r>
              <w:t>Belakang</w:t>
            </w:r>
            <w:r>
              <w:tab/>
              <w:t>1</w:t>
            </w:r>
          </w:hyperlink>
        </w:p>
        <w:p w:rsidR="00111AFF" w:rsidRDefault="00111AFF" w:rsidP="00111AFF">
          <w:pPr>
            <w:pStyle w:val="TOC3"/>
            <w:numPr>
              <w:ilvl w:val="0"/>
              <w:numId w:val="1"/>
            </w:numPr>
            <w:tabs>
              <w:tab w:val="left" w:pos="1307"/>
              <w:tab w:val="right" w:leader="dot" w:pos="8365"/>
            </w:tabs>
            <w:ind w:right="99" w:hanging="361"/>
          </w:pPr>
          <w:hyperlink w:anchor="_TOC_250026" w:history="1">
            <w:r>
              <w:t>Rumusan</w:t>
            </w:r>
            <w:r>
              <w:rPr>
                <w:spacing w:val="-4"/>
              </w:rPr>
              <w:t xml:space="preserve"> </w:t>
            </w:r>
            <w:r>
              <w:t>Masalah</w:t>
            </w:r>
            <w:r>
              <w:tab/>
              <w:t>11</w:t>
            </w:r>
          </w:hyperlink>
        </w:p>
        <w:p w:rsidR="00111AFF" w:rsidRDefault="00111AFF" w:rsidP="00111AFF">
          <w:pPr>
            <w:pStyle w:val="TOC3"/>
            <w:numPr>
              <w:ilvl w:val="0"/>
              <w:numId w:val="1"/>
            </w:numPr>
            <w:tabs>
              <w:tab w:val="left" w:pos="1307"/>
              <w:tab w:val="right" w:leader="dot" w:pos="8365"/>
            </w:tabs>
            <w:spacing w:before="277"/>
            <w:ind w:right="99" w:hanging="361"/>
          </w:pPr>
          <w:r>
            <w:t>Tujuan</w:t>
          </w:r>
          <w:r>
            <w:rPr>
              <w:spacing w:val="-4"/>
            </w:rPr>
            <w:t xml:space="preserve"> </w:t>
          </w:r>
          <w:r>
            <w:t>Penelitian</w:t>
          </w:r>
          <w:r>
            <w:tab/>
            <w:t>12</w:t>
          </w:r>
        </w:p>
        <w:p w:rsidR="00111AFF" w:rsidRDefault="00111AFF" w:rsidP="00111AFF">
          <w:pPr>
            <w:pStyle w:val="TOC1"/>
            <w:tabs>
              <w:tab w:val="right" w:leader="dot" w:pos="8365"/>
            </w:tabs>
            <w:spacing w:before="280"/>
            <w:ind w:right="99"/>
          </w:pPr>
          <w:hyperlink w:anchor="_TOC_250025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 LANDASAN</w:t>
            </w:r>
            <w:r>
              <w:rPr>
                <w:spacing w:val="1"/>
              </w:rPr>
              <w:t xml:space="preserve"> </w:t>
            </w:r>
            <w:r>
              <w:t>TEORI</w:t>
            </w:r>
            <w:r>
              <w:tab/>
              <w:t>13</w:t>
            </w:r>
          </w:hyperlink>
        </w:p>
        <w:p w:rsidR="00111AFF" w:rsidRDefault="00111AFF" w:rsidP="00111AFF">
          <w:pPr>
            <w:pStyle w:val="TOC3"/>
            <w:numPr>
              <w:ilvl w:val="0"/>
              <w:numId w:val="2"/>
            </w:numPr>
            <w:tabs>
              <w:tab w:val="left" w:pos="1297"/>
            </w:tabs>
            <w:spacing w:before="272"/>
            <w:ind w:right="99"/>
          </w:pPr>
          <w:r>
            <w:t>Pengertian</w:t>
          </w:r>
          <w:r>
            <w:rPr>
              <w:spacing w:val="-5"/>
            </w:rPr>
            <w:t xml:space="preserve"> </w:t>
          </w:r>
          <w:r>
            <w:t>Tindak</w:t>
          </w:r>
          <w:r>
            <w:rPr>
              <w:spacing w:val="-1"/>
            </w:rPr>
            <w:t xml:space="preserve"> </w:t>
          </w:r>
          <w:r>
            <w:t>Pidana</w:t>
          </w:r>
          <w:r>
            <w:rPr>
              <w:spacing w:val="-2"/>
            </w:rPr>
            <w:t xml:space="preserve"> </w:t>
          </w:r>
          <w:r>
            <w:t>Menurut</w:t>
          </w:r>
          <w:r>
            <w:rPr>
              <w:spacing w:val="3"/>
            </w:rPr>
            <w:t xml:space="preserve"> </w:t>
          </w:r>
          <w:r>
            <w:t>Undang-undang</w:t>
          </w:r>
          <w:r>
            <w:rPr>
              <w:spacing w:val="-1"/>
            </w:rPr>
            <w:t xml:space="preserve"> </w:t>
          </w:r>
          <w:r>
            <w:t>dan</w:t>
          </w:r>
        </w:p>
        <w:p w:rsidR="00111AFF" w:rsidRDefault="00111AFF" w:rsidP="00111AFF">
          <w:pPr>
            <w:pStyle w:val="TOC6"/>
            <w:tabs>
              <w:tab w:val="right" w:leader="dot" w:pos="8365"/>
            </w:tabs>
            <w:ind w:left="1297" w:right="99" w:firstLine="0"/>
          </w:pPr>
          <w:r>
            <w:t>Hukum</w:t>
          </w:r>
          <w:r>
            <w:rPr>
              <w:spacing w:val="-7"/>
            </w:rPr>
            <w:t xml:space="preserve"> </w:t>
          </w:r>
          <w:r>
            <w:t>Islam</w:t>
          </w:r>
          <w:r>
            <w:tab/>
            <w:t>13</w:t>
          </w:r>
        </w:p>
        <w:p w:rsidR="00111AFF" w:rsidRDefault="00111AFF" w:rsidP="00111AFF">
          <w:pPr>
            <w:pStyle w:val="TOC6"/>
            <w:numPr>
              <w:ilvl w:val="1"/>
              <w:numId w:val="2"/>
            </w:numPr>
            <w:tabs>
              <w:tab w:val="left" w:pos="1581"/>
              <w:tab w:val="right" w:leader="dot" w:pos="8365"/>
            </w:tabs>
            <w:ind w:right="99"/>
          </w:pPr>
          <w:hyperlink w:anchor="_TOC_250024" w:history="1">
            <w:r>
              <w:t>Tindak</w:t>
            </w:r>
            <w:r>
              <w:rPr>
                <w:spacing w:val="1"/>
              </w:rPr>
              <w:t xml:space="preserve"> </w:t>
            </w:r>
            <w:r>
              <w:t>Pidana Menurut</w:t>
            </w:r>
            <w:r>
              <w:rPr>
                <w:spacing w:val="7"/>
              </w:rPr>
              <w:t xml:space="preserve"> </w:t>
            </w:r>
            <w:r>
              <w:t>Undang-undang</w:t>
            </w:r>
            <w:r>
              <w:tab/>
              <w:t>13</w:t>
            </w:r>
          </w:hyperlink>
        </w:p>
        <w:p w:rsidR="00111AFF" w:rsidRDefault="00111AFF" w:rsidP="00111AFF">
          <w:pPr>
            <w:pStyle w:val="TOC6"/>
            <w:numPr>
              <w:ilvl w:val="1"/>
              <w:numId w:val="2"/>
            </w:numPr>
            <w:tabs>
              <w:tab w:val="left" w:pos="1581"/>
              <w:tab w:val="right" w:leader="dot" w:pos="8365"/>
            </w:tabs>
            <w:ind w:right="99"/>
          </w:pPr>
          <w:hyperlink w:anchor="_TOC_250023" w:history="1">
            <w:r>
              <w:t>Tindak</w:t>
            </w:r>
            <w:r>
              <w:rPr>
                <w:spacing w:val="1"/>
              </w:rPr>
              <w:t xml:space="preserve"> </w:t>
            </w:r>
            <w:r>
              <w:t>Pidana</w:t>
            </w:r>
            <w:r>
              <w:rPr>
                <w:spacing w:val="1"/>
              </w:rPr>
              <w:t xml:space="preserve"> </w:t>
            </w:r>
            <w:r>
              <w:t>Menurut</w:t>
            </w:r>
            <w:r>
              <w:rPr>
                <w:spacing w:val="7"/>
              </w:rPr>
              <w:t xml:space="preserve"> </w:t>
            </w:r>
            <w:r>
              <w:t>Hukum</w:t>
            </w:r>
            <w:r>
              <w:rPr>
                <w:spacing w:val="-9"/>
              </w:rPr>
              <w:t xml:space="preserve"> </w:t>
            </w:r>
            <w:r>
              <w:t>Islam</w:t>
            </w:r>
            <w:r>
              <w:tab/>
              <w:t>15</w:t>
            </w:r>
          </w:hyperlink>
        </w:p>
        <w:p w:rsidR="00111AFF" w:rsidRDefault="00111AFF" w:rsidP="00111AFF">
          <w:pPr>
            <w:pStyle w:val="TOC2"/>
            <w:numPr>
              <w:ilvl w:val="0"/>
              <w:numId w:val="2"/>
            </w:numPr>
            <w:tabs>
              <w:tab w:val="left" w:pos="1302"/>
            </w:tabs>
            <w:ind w:left="1301" w:right="99" w:hanging="380"/>
          </w:pPr>
          <w:r>
            <w:t>Pencemaran</w:t>
          </w:r>
          <w:r>
            <w:rPr>
              <w:spacing w:val="-7"/>
            </w:rPr>
            <w:t xml:space="preserve"> </w:t>
          </w:r>
          <w:r>
            <w:t>Nama</w:t>
          </w:r>
          <w:r>
            <w:rPr>
              <w:spacing w:val="-3"/>
            </w:rPr>
            <w:t xml:space="preserve"> </w:t>
          </w:r>
          <w:r>
            <w:t>Baik</w:t>
          </w:r>
          <w:r>
            <w:rPr>
              <w:spacing w:val="-2"/>
            </w:rPr>
            <w:t xml:space="preserve"> </w:t>
          </w:r>
          <w:r>
            <w:t>Menurut</w:t>
          </w:r>
          <w:r>
            <w:rPr>
              <w:spacing w:val="2"/>
            </w:rPr>
            <w:t xml:space="preserve"> </w:t>
          </w:r>
          <w:r>
            <w:t>Undang-undang</w:t>
          </w:r>
          <w:r>
            <w:rPr>
              <w:spacing w:val="2"/>
            </w:rPr>
            <w:t xml:space="preserve"> </w:t>
          </w:r>
          <w:r>
            <w:t>dan</w:t>
          </w:r>
        </w:p>
        <w:p w:rsidR="00111AFF" w:rsidRDefault="00111AFF" w:rsidP="00111AFF">
          <w:pPr>
            <w:pStyle w:val="TOC6"/>
            <w:tabs>
              <w:tab w:val="right" w:leader="dot" w:pos="8365"/>
            </w:tabs>
            <w:spacing w:before="277"/>
            <w:ind w:left="1301" w:right="99" w:firstLine="0"/>
          </w:pPr>
          <w:r>
            <w:t>Hukum</w:t>
          </w:r>
          <w:r>
            <w:rPr>
              <w:spacing w:val="-7"/>
            </w:rPr>
            <w:t xml:space="preserve"> </w:t>
          </w:r>
          <w:r>
            <w:t>Islam</w:t>
          </w:r>
          <w:r>
            <w:tab/>
            <w:t>17</w:t>
          </w:r>
        </w:p>
        <w:p w:rsidR="00111AFF" w:rsidRDefault="00111AFF" w:rsidP="00111AFF">
          <w:pPr>
            <w:pStyle w:val="TOC6"/>
            <w:numPr>
              <w:ilvl w:val="1"/>
              <w:numId w:val="2"/>
            </w:numPr>
            <w:tabs>
              <w:tab w:val="left" w:pos="1663"/>
              <w:tab w:val="right" w:leader="dot" w:pos="8365"/>
            </w:tabs>
            <w:ind w:left="1662" w:right="99" w:hanging="362"/>
          </w:pPr>
          <w:hyperlink w:anchor="_TOC_250022" w:history="1">
            <w:r>
              <w:t>Pencemaran</w:t>
            </w:r>
            <w:r>
              <w:rPr>
                <w:spacing w:val="-4"/>
              </w:rPr>
              <w:t xml:space="preserve"> </w:t>
            </w:r>
            <w:r>
              <w:t>Nama Baik</w:t>
            </w:r>
            <w:r>
              <w:rPr>
                <w:spacing w:val="1"/>
              </w:rPr>
              <w:t xml:space="preserve"> </w:t>
            </w:r>
            <w:r>
              <w:t>Menurut</w:t>
            </w:r>
            <w:r>
              <w:rPr>
                <w:spacing w:val="6"/>
              </w:rPr>
              <w:t xml:space="preserve"> </w:t>
            </w:r>
            <w:r>
              <w:t>Undang-undang</w:t>
            </w:r>
            <w:r>
              <w:tab/>
              <w:t>17</w:t>
            </w:r>
          </w:hyperlink>
        </w:p>
        <w:p w:rsidR="00111AFF" w:rsidRDefault="00111AFF" w:rsidP="00111AFF">
          <w:pPr>
            <w:pStyle w:val="TOC6"/>
            <w:numPr>
              <w:ilvl w:val="1"/>
              <w:numId w:val="2"/>
            </w:numPr>
            <w:tabs>
              <w:tab w:val="left" w:pos="1663"/>
              <w:tab w:val="right" w:leader="dot" w:pos="8365"/>
            </w:tabs>
            <w:ind w:left="1662" w:right="99" w:hanging="362"/>
          </w:pPr>
          <w:hyperlink w:anchor="_TOC_250021" w:history="1">
            <w:r>
              <w:t>Pencemaran</w:t>
            </w:r>
            <w:r>
              <w:rPr>
                <w:spacing w:val="-4"/>
              </w:rPr>
              <w:t xml:space="preserve"> </w:t>
            </w:r>
            <w:r>
              <w:t>Nama</w:t>
            </w:r>
            <w:r>
              <w:rPr>
                <w:spacing w:val="1"/>
              </w:rPr>
              <w:t xml:space="preserve"> </w:t>
            </w:r>
            <w:r>
              <w:t>Baik</w:t>
            </w:r>
            <w:r>
              <w:rPr>
                <w:spacing w:val="1"/>
              </w:rPr>
              <w:t xml:space="preserve"> </w:t>
            </w:r>
            <w:r>
              <w:t>Menurut</w:t>
            </w:r>
            <w:r>
              <w:rPr>
                <w:spacing w:val="7"/>
              </w:rPr>
              <w:t xml:space="preserve"> </w:t>
            </w:r>
            <w:r>
              <w:t>Hukum</w:t>
            </w:r>
            <w:r>
              <w:rPr>
                <w:spacing w:val="-9"/>
              </w:rPr>
              <w:t xml:space="preserve"> </w:t>
            </w:r>
            <w:r>
              <w:t>Islam</w:t>
            </w:r>
            <w:r>
              <w:tab/>
              <w:t>21</w:t>
            </w:r>
          </w:hyperlink>
        </w:p>
        <w:p w:rsidR="00111AFF" w:rsidRDefault="00111AFF" w:rsidP="00111AFF">
          <w:pPr>
            <w:pStyle w:val="TOC2"/>
            <w:numPr>
              <w:ilvl w:val="0"/>
              <w:numId w:val="2"/>
            </w:numPr>
            <w:tabs>
              <w:tab w:val="left" w:pos="1297"/>
              <w:tab w:val="right" w:leader="dot" w:pos="8365"/>
            </w:tabs>
            <w:ind w:right="99" w:hanging="389"/>
          </w:pPr>
          <w:hyperlink w:anchor="_TOC_250020" w:history="1">
            <w:r>
              <w:t>Pengertian</w:t>
            </w:r>
            <w:r>
              <w:rPr>
                <w:spacing w:val="-4"/>
              </w:rPr>
              <w:t xml:space="preserve"> </w:t>
            </w:r>
            <w:r>
              <w:t>Sanksi</w:t>
            </w:r>
            <w:r>
              <w:rPr>
                <w:spacing w:val="-3"/>
              </w:rPr>
              <w:t xml:space="preserve"> </w:t>
            </w:r>
            <w:r>
              <w:t>Menurut</w:t>
            </w:r>
            <w:r>
              <w:rPr>
                <w:spacing w:val="6"/>
              </w:rPr>
              <w:t xml:space="preserve"> </w:t>
            </w:r>
            <w:r>
              <w:t>Undang-undang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Hukum</w:t>
            </w:r>
            <w:r>
              <w:rPr>
                <w:spacing w:val="-8"/>
              </w:rPr>
              <w:t xml:space="preserve"> </w:t>
            </w:r>
            <w:r>
              <w:t>Islam</w:t>
            </w:r>
            <w:r>
              <w:tab/>
              <w:t>22</w:t>
            </w:r>
          </w:hyperlink>
        </w:p>
        <w:p w:rsidR="00111AFF" w:rsidRDefault="00111AFF" w:rsidP="00111AFF">
          <w:pPr>
            <w:pStyle w:val="TOC6"/>
            <w:numPr>
              <w:ilvl w:val="1"/>
              <w:numId w:val="2"/>
            </w:numPr>
            <w:tabs>
              <w:tab w:val="left" w:pos="1658"/>
              <w:tab w:val="right" w:leader="dot" w:pos="8365"/>
            </w:tabs>
            <w:ind w:left="1657" w:right="99" w:hanging="361"/>
          </w:pPr>
          <w:hyperlink w:anchor="_TOC_250019" w:history="1">
            <w:r>
              <w:t>Pengertian</w:t>
            </w:r>
            <w:r>
              <w:rPr>
                <w:spacing w:val="-4"/>
              </w:rPr>
              <w:t xml:space="preserve"> </w:t>
            </w:r>
            <w:r>
              <w:t>Sanksi</w:t>
            </w:r>
            <w:r>
              <w:rPr>
                <w:spacing w:val="-3"/>
              </w:rPr>
              <w:t xml:space="preserve"> </w:t>
            </w:r>
            <w:r>
              <w:t>Menurut</w:t>
            </w:r>
            <w:r>
              <w:rPr>
                <w:spacing w:val="6"/>
              </w:rPr>
              <w:t xml:space="preserve"> </w:t>
            </w:r>
            <w:r>
              <w:t>Undang-undang</w:t>
            </w:r>
            <w:r>
              <w:tab/>
              <w:t>22</w:t>
            </w:r>
          </w:hyperlink>
        </w:p>
        <w:p w:rsidR="00111AFF" w:rsidRDefault="00111AFF" w:rsidP="00111AFF">
          <w:pPr>
            <w:pStyle w:val="TOC6"/>
            <w:numPr>
              <w:ilvl w:val="1"/>
              <w:numId w:val="2"/>
            </w:numPr>
            <w:tabs>
              <w:tab w:val="left" w:pos="1658"/>
              <w:tab w:val="right" w:leader="dot" w:pos="8365"/>
            </w:tabs>
            <w:ind w:left="1657" w:right="99" w:hanging="361"/>
          </w:pPr>
          <w:hyperlink w:anchor="_TOC_250018" w:history="1">
            <w:r>
              <w:t>Pengertian</w:t>
            </w:r>
            <w:r>
              <w:rPr>
                <w:spacing w:val="-4"/>
              </w:rPr>
              <w:t xml:space="preserve"> </w:t>
            </w:r>
            <w:r>
              <w:t>Sanksi</w:t>
            </w:r>
            <w:r>
              <w:rPr>
                <w:spacing w:val="-3"/>
              </w:rPr>
              <w:t xml:space="preserve"> </w:t>
            </w:r>
            <w:r>
              <w:t>Menurut</w:t>
            </w:r>
            <w:r>
              <w:rPr>
                <w:spacing w:val="7"/>
              </w:rPr>
              <w:t xml:space="preserve"> </w:t>
            </w:r>
            <w:r>
              <w:t>Hukum</w:t>
            </w:r>
            <w:r>
              <w:rPr>
                <w:spacing w:val="-9"/>
              </w:rPr>
              <w:t xml:space="preserve"> </w:t>
            </w:r>
            <w:r>
              <w:t>Islam</w:t>
            </w:r>
            <w:r>
              <w:tab/>
              <w:t>23</w:t>
            </w:r>
          </w:hyperlink>
        </w:p>
        <w:p w:rsidR="00111AFF" w:rsidRDefault="00111AFF" w:rsidP="00111AFF">
          <w:pPr>
            <w:pStyle w:val="TOC2"/>
            <w:numPr>
              <w:ilvl w:val="0"/>
              <w:numId w:val="2"/>
            </w:numPr>
            <w:tabs>
              <w:tab w:val="left" w:pos="1297"/>
              <w:tab w:val="right" w:leader="dot" w:pos="8365"/>
            </w:tabs>
            <w:spacing w:before="277"/>
            <w:ind w:right="99" w:hanging="389"/>
          </w:pPr>
          <w:r>
            <w:t>Pengaturan</w:t>
          </w:r>
          <w:r>
            <w:rPr>
              <w:spacing w:val="-4"/>
            </w:rPr>
            <w:t xml:space="preserve"> </w:t>
          </w:r>
          <w:r>
            <w:t>Sanksi</w:t>
          </w:r>
          <w:r>
            <w:rPr>
              <w:spacing w:val="-3"/>
            </w:rPr>
            <w:t xml:space="preserve"> </w:t>
          </w:r>
          <w:r>
            <w:t>Menurut</w:t>
          </w:r>
          <w:r>
            <w:rPr>
              <w:spacing w:val="6"/>
            </w:rPr>
            <w:t xml:space="preserve"> </w:t>
          </w:r>
          <w:r>
            <w:t>Undang-undang</w:t>
          </w:r>
          <w:r>
            <w:rPr>
              <w:spacing w:val="2"/>
            </w:rPr>
            <w:t xml:space="preserve"> </w:t>
          </w:r>
          <w:r>
            <w:t>dan</w:t>
          </w:r>
          <w:r>
            <w:rPr>
              <w:spacing w:val="-4"/>
            </w:rPr>
            <w:t xml:space="preserve"> </w:t>
          </w:r>
          <w:r>
            <w:t>Hukum</w:t>
          </w:r>
          <w:r>
            <w:rPr>
              <w:spacing w:val="-7"/>
            </w:rPr>
            <w:t xml:space="preserve"> </w:t>
          </w:r>
          <w:r>
            <w:t>Islam</w:t>
          </w:r>
          <w:r>
            <w:tab/>
            <w:t>24</w:t>
          </w:r>
        </w:p>
        <w:p w:rsidR="00111AFF" w:rsidRDefault="00111AFF" w:rsidP="00111AFF">
          <w:pPr>
            <w:pStyle w:val="TOC6"/>
            <w:numPr>
              <w:ilvl w:val="1"/>
              <w:numId w:val="2"/>
            </w:numPr>
            <w:tabs>
              <w:tab w:val="left" w:pos="1639"/>
              <w:tab w:val="right" w:leader="dot" w:pos="8365"/>
            </w:tabs>
            <w:ind w:left="1638" w:right="99" w:hanging="342"/>
          </w:pPr>
          <w:r>
            <w:t>Pengaturan</w:t>
          </w:r>
          <w:r>
            <w:rPr>
              <w:spacing w:val="-4"/>
            </w:rPr>
            <w:t xml:space="preserve"> </w:t>
          </w:r>
          <w:r>
            <w:t>Sanksi</w:t>
          </w:r>
          <w:r>
            <w:rPr>
              <w:spacing w:val="-3"/>
            </w:rPr>
            <w:t xml:space="preserve"> </w:t>
          </w:r>
          <w:r>
            <w:t>Menurut</w:t>
          </w:r>
          <w:r>
            <w:rPr>
              <w:spacing w:val="6"/>
            </w:rPr>
            <w:t xml:space="preserve"> </w:t>
          </w:r>
          <w:r>
            <w:t>Undang-undang</w:t>
          </w:r>
          <w:r>
            <w:tab/>
            <w:t>24</w:t>
          </w:r>
        </w:p>
        <w:p w:rsidR="00111AFF" w:rsidRDefault="00111AFF" w:rsidP="00111AFF">
          <w:pPr>
            <w:pStyle w:val="TOC6"/>
            <w:numPr>
              <w:ilvl w:val="1"/>
              <w:numId w:val="2"/>
            </w:numPr>
            <w:tabs>
              <w:tab w:val="left" w:pos="1639"/>
              <w:tab w:val="right" w:leader="dot" w:pos="8365"/>
            </w:tabs>
            <w:ind w:left="1638" w:right="99" w:hanging="342"/>
          </w:pPr>
          <w:r>
            <w:t>Pengaturan</w:t>
          </w:r>
          <w:r>
            <w:rPr>
              <w:spacing w:val="-4"/>
            </w:rPr>
            <w:t xml:space="preserve"> </w:t>
          </w:r>
          <w:r>
            <w:t>Sanksi</w:t>
          </w:r>
          <w:r>
            <w:rPr>
              <w:spacing w:val="-3"/>
            </w:rPr>
            <w:t xml:space="preserve"> </w:t>
          </w:r>
          <w:r>
            <w:t>Menurut</w:t>
          </w:r>
          <w:r>
            <w:rPr>
              <w:spacing w:val="7"/>
            </w:rPr>
            <w:t xml:space="preserve"> </w:t>
          </w:r>
          <w:r>
            <w:t>Hukum</w:t>
          </w:r>
          <w:r>
            <w:rPr>
              <w:spacing w:val="-8"/>
            </w:rPr>
            <w:t xml:space="preserve"> </w:t>
          </w:r>
          <w:r>
            <w:t>Islam</w:t>
          </w:r>
          <w:r>
            <w:tab/>
            <w:t>29</w:t>
          </w:r>
        </w:p>
        <w:p w:rsidR="00111AFF" w:rsidRDefault="00111AFF" w:rsidP="00111AFF">
          <w:pPr>
            <w:pStyle w:val="TOC4"/>
            <w:spacing w:before="891"/>
            <w:ind w:right="99"/>
          </w:pPr>
          <w:r>
            <w:t>iii</w:t>
          </w:r>
        </w:p>
        <w:p w:rsidR="00111AFF" w:rsidRDefault="00111AFF" w:rsidP="00111AFF">
          <w:pPr>
            <w:pStyle w:val="TOC2"/>
            <w:numPr>
              <w:ilvl w:val="0"/>
              <w:numId w:val="2"/>
            </w:numPr>
            <w:tabs>
              <w:tab w:val="left" w:pos="1316"/>
              <w:tab w:val="left" w:pos="1317"/>
              <w:tab w:val="left" w:leader="dot" w:pos="8125"/>
            </w:tabs>
            <w:spacing w:before="659" w:line="480" w:lineRule="auto"/>
            <w:ind w:left="1316" w:right="99" w:hanging="423"/>
          </w:pPr>
          <w:r>
            <w:lastRenderedPageBreak/>
            <w:t>Penegakan Hukum Terhadap</w:t>
          </w:r>
          <w:r>
            <w:rPr>
              <w:spacing w:val="1"/>
            </w:rPr>
            <w:t xml:space="preserve"> </w:t>
          </w:r>
          <w:r>
            <w:t>Pencemaran Nama</w:t>
          </w:r>
          <w:r>
            <w:rPr>
              <w:spacing w:val="1"/>
            </w:rPr>
            <w:t xml:space="preserve"> </w:t>
          </w:r>
          <w:r>
            <w:t>Baik</w:t>
          </w:r>
          <w:r>
            <w:rPr>
              <w:spacing w:val="1"/>
            </w:rPr>
            <w:t xml:space="preserve"> </w:t>
          </w:r>
          <w:r>
            <w:t>Menurut</w:t>
          </w:r>
          <w:r>
            <w:rPr>
              <w:spacing w:val="1"/>
            </w:rPr>
            <w:t xml:space="preserve"> </w:t>
          </w:r>
          <w:r>
            <w:t>Undang-</w:t>
          </w:r>
          <w:r>
            <w:rPr>
              <w:spacing w:val="-57"/>
            </w:rPr>
            <w:t xml:space="preserve"> </w:t>
          </w:r>
          <w:r>
            <w:t>undang</w:t>
          </w:r>
          <w:r>
            <w:rPr>
              <w:spacing w:val="2"/>
            </w:rPr>
            <w:t xml:space="preserve"> </w:t>
          </w:r>
          <w:r>
            <w:t>dan</w:t>
          </w:r>
          <w:r>
            <w:rPr>
              <w:spacing w:val="-3"/>
            </w:rPr>
            <w:t xml:space="preserve"> </w:t>
          </w:r>
          <w:r>
            <w:t>Hukum</w:t>
          </w:r>
          <w:r>
            <w:rPr>
              <w:spacing w:val="-7"/>
            </w:rPr>
            <w:t xml:space="preserve"> </w:t>
          </w:r>
          <w:r>
            <w:t>Islam</w:t>
          </w:r>
          <w:r>
            <w:tab/>
            <w:t>31</w:t>
          </w:r>
        </w:p>
        <w:p w:rsidR="00111AFF" w:rsidRDefault="00111AFF" w:rsidP="00111AFF">
          <w:pPr>
            <w:pStyle w:val="TOC6"/>
            <w:numPr>
              <w:ilvl w:val="1"/>
              <w:numId w:val="2"/>
            </w:numPr>
            <w:tabs>
              <w:tab w:val="left" w:pos="1658"/>
              <w:tab w:val="left" w:leader="dot" w:pos="8125"/>
            </w:tabs>
            <w:spacing w:before="1" w:line="480" w:lineRule="auto"/>
            <w:ind w:left="1657" w:right="99" w:hanging="361"/>
          </w:pPr>
          <w:r>
            <w:t>Penegakan</w:t>
          </w:r>
          <w:r>
            <w:rPr>
              <w:spacing w:val="11"/>
            </w:rPr>
            <w:t xml:space="preserve"> </w:t>
          </w:r>
          <w:r>
            <w:t>Hukum</w:t>
          </w:r>
          <w:r>
            <w:rPr>
              <w:spacing w:val="7"/>
            </w:rPr>
            <w:t xml:space="preserve"> </w:t>
          </w:r>
          <w:r>
            <w:t>Terhadap</w:t>
          </w:r>
          <w:r>
            <w:rPr>
              <w:spacing w:val="15"/>
            </w:rPr>
            <w:t xml:space="preserve"> </w:t>
          </w:r>
          <w:r>
            <w:t>Pencemaran</w:t>
          </w:r>
          <w:r>
            <w:rPr>
              <w:spacing w:val="11"/>
            </w:rPr>
            <w:t xml:space="preserve"> </w:t>
          </w:r>
          <w:r>
            <w:t>Nama</w:t>
          </w:r>
          <w:r>
            <w:rPr>
              <w:spacing w:val="14"/>
            </w:rPr>
            <w:t xml:space="preserve"> </w:t>
          </w:r>
          <w:r>
            <w:t>Baik</w:t>
          </w:r>
          <w:r>
            <w:rPr>
              <w:spacing w:val="20"/>
            </w:rPr>
            <w:t xml:space="preserve"> </w:t>
          </w:r>
          <w:r>
            <w:t>Menurut</w:t>
          </w:r>
          <w:r>
            <w:rPr>
              <w:spacing w:val="-57"/>
            </w:rPr>
            <w:t xml:space="preserve"> </w:t>
          </w:r>
          <w:r>
            <w:t>Undang-undang</w:t>
          </w:r>
          <w:r>
            <w:tab/>
            <w:t>31</w:t>
          </w:r>
        </w:p>
        <w:p w:rsidR="00111AFF" w:rsidRDefault="00111AFF" w:rsidP="00111AFF">
          <w:pPr>
            <w:pStyle w:val="TOC6"/>
            <w:numPr>
              <w:ilvl w:val="1"/>
              <w:numId w:val="2"/>
            </w:numPr>
            <w:tabs>
              <w:tab w:val="left" w:pos="1658"/>
              <w:tab w:val="left" w:leader="dot" w:pos="8125"/>
            </w:tabs>
            <w:spacing w:before="0" w:line="480" w:lineRule="auto"/>
            <w:ind w:left="1657" w:right="99" w:hanging="361"/>
          </w:pPr>
          <w:hyperlink w:anchor="_TOC_250017" w:history="1">
            <w:r>
              <w:t>Penegakan Hukum</w:t>
            </w:r>
            <w:r>
              <w:rPr>
                <w:spacing w:val="-5"/>
              </w:rPr>
              <w:t xml:space="preserve"> </w:t>
            </w:r>
            <w:r>
              <w:t>Terhadap</w:t>
            </w:r>
            <w:r>
              <w:rPr>
                <w:spacing w:val="5"/>
              </w:rPr>
              <w:t xml:space="preserve"> </w:t>
            </w:r>
            <w:r>
              <w:t>Pencemaran Nama</w:t>
            </w:r>
            <w:r>
              <w:rPr>
                <w:spacing w:val="5"/>
              </w:rPr>
              <w:t xml:space="preserve"> </w:t>
            </w:r>
            <w:r>
              <w:t>Baik</w:t>
            </w:r>
            <w:r>
              <w:rPr>
                <w:spacing w:val="4"/>
              </w:rPr>
              <w:t xml:space="preserve"> </w:t>
            </w:r>
            <w:r>
              <w:t>Menurut</w:t>
            </w:r>
            <w:r>
              <w:rPr>
                <w:spacing w:val="10"/>
              </w:rPr>
              <w:t xml:space="preserve"> </w:t>
            </w:r>
            <w:r>
              <w:t>Hukum</w:t>
            </w:r>
            <w:r>
              <w:rPr>
                <w:spacing w:val="-57"/>
              </w:rPr>
              <w:t xml:space="preserve"> </w:t>
            </w:r>
            <w:r>
              <w:t>Islam</w:t>
            </w:r>
            <w:r>
              <w:tab/>
              <w:t>32</w:t>
            </w:r>
          </w:hyperlink>
        </w:p>
        <w:p w:rsidR="00111AFF" w:rsidRDefault="00111AFF" w:rsidP="00111AFF">
          <w:pPr>
            <w:pStyle w:val="TOC2"/>
            <w:numPr>
              <w:ilvl w:val="0"/>
              <w:numId w:val="2"/>
            </w:numPr>
            <w:tabs>
              <w:tab w:val="left" w:pos="1297"/>
              <w:tab w:val="left" w:leader="dot" w:pos="8125"/>
            </w:tabs>
            <w:spacing w:before="1" w:line="480" w:lineRule="auto"/>
            <w:ind w:right="99" w:hanging="389"/>
          </w:pPr>
          <w:hyperlink w:anchor="_TOC_250016" w:history="1">
            <w:r>
              <w:t>Penyebab</w:t>
            </w:r>
            <w:r>
              <w:rPr>
                <w:spacing w:val="45"/>
              </w:rPr>
              <w:t xml:space="preserve"> </w:t>
            </w:r>
            <w:r>
              <w:t>Terjadinya</w:t>
            </w:r>
            <w:r>
              <w:rPr>
                <w:spacing w:val="49"/>
              </w:rPr>
              <w:t xml:space="preserve"> </w:t>
            </w:r>
            <w:r>
              <w:t>Pencemaran</w:t>
            </w:r>
            <w:r>
              <w:rPr>
                <w:spacing w:val="46"/>
              </w:rPr>
              <w:t xml:space="preserve"> </w:t>
            </w:r>
            <w:r>
              <w:t>Nama</w:t>
            </w:r>
            <w:r>
              <w:rPr>
                <w:spacing w:val="49"/>
              </w:rPr>
              <w:t xml:space="preserve"> </w:t>
            </w:r>
            <w:r>
              <w:t>Baik</w:t>
            </w:r>
            <w:r>
              <w:rPr>
                <w:spacing w:val="1"/>
              </w:rPr>
              <w:t xml:space="preserve"> </w:t>
            </w:r>
            <w:r>
              <w:t>Menurut</w:t>
            </w:r>
            <w:r>
              <w:rPr>
                <w:spacing w:val="55"/>
              </w:rPr>
              <w:t xml:space="preserve"> </w:t>
            </w:r>
            <w:r>
              <w:t>Undang-undang</w:t>
            </w:r>
            <w:r>
              <w:rPr>
                <w:spacing w:val="-57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Hukum</w:t>
            </w:r>
            <w:r>
              <w:rPr>
                <w:spacing w:val="-6"/>
              </w:rPr>
              <w:t xml:space="preserve"> </w:t>
            </w:r>
            <w:r>
              <w:t>Islam</w:t>
            </w:r>
            <w:r>
              <w:tab/>
              <w:t>34</w:t>
            </w:r>
          </w:hyperlink>
        </w:p>
        <w:p w:rsidR="00111AFF" w:rsidRDefault="00111AFF" w:rsidP="00111AFF">
          <w:pPr>
            <w:pStyle w:val="TOC6"/>
            <w:numPr>
              <w:ilvl w:val="1"/>
              <w:numId w:val="2"/>
            </w:numPr>
            <w:tabs>
              <w:tab w:val="left" w:pos="1634"/>
              <w:tab w:val="left" w:leader="dot" w:pos="8125"/>
            </w:tabs>
            <w:spacing w:before="0" w:line="480" w:lineRule="auto"/>
            <w:ind w:left="1633" w:right="99" w:hanging="361"/>
          </w:pPr>
          <w:hyperlink w:anchor="_TOC_250015" w:history="1">
            <w:r>
              <w:t>Penyebab</w:t>
            </w:r>
            <w:r>
              <w:rPr>
                <w:spacing w:val="48"/>
              </w:rPr>
              <w:t xml:space="preserve"> </w:t>
            </w:r>
            <w:r>
              <w:t>Terjadinya</w:t>
            </w:r>
            <w:r>
              <w:rPr>
                <w:spacing w:val="52"/>
              </w:rPr>
              <w:t xml:space="preserve"> </w:t>
            </w:r>
            <w:r>
              <w:t>Pencemaran</w:t>
            </w:r>
            <w:r>
              <w:rPr>
                <w:spacing w:val="48"/>
              </w:rPr>
              <w:t xml:space="preserve"> </w:t>
            </w:r>
            <w:r>
              <w:t>Nama</w:t>
            </w:r>
            <w:r>
              <w:rPr>
                <w:spacing w:val="52"/>
              </w:rPr>
              <w:t xml:space="preserve"> </w:t>
            </w:r>
            <w:r>
              <w:t>Baik</w:t>
            </w:r>
            <w:r>
              <w:rPr>
                <w:spacing w:val="57"/>
              </w:rPr>
              <w:t xml:space="preserve"> </w:t>
            </w:r>
            <w:r>
              <w:t>Menurut</w:t>
            </w:r>
            <w:r>
              <w:rPr>
                <w:spacing w:val="58"/>
              </w:rPr>
              <w:t xml:space="preserve"> </w:t>
            </w:r>
            <w:r>
              <w:t>Undang-</w:t>
            </w:r>
            <w:r>
              <w:rPr>
                <w:spacing w:val="-57"/>
              </w:rPr>
              <w:t xml:space="preserve"> </w:t>
            </w:r>
            <w:r>
              <w:t>undang</w:t>
            </w:r>
            <w:r>
              <w:tab/>
              <w:t>34</w:t>
            </w:r>
          </w:hyperlink>
        </w:p>
        <w:p w:rsidR="00111AFF" w:rsidRDefault="00111AFF" w:rsidP="00111AFF">
          <w:pPr>
            <w:pStyle w:val="TOC6"/>
            <w:numPr>
              <w:ilvl w:val="1"/>
              <w:numId w:val="2"/>
            </w:numPr>
            <w:tabs>
              <w:tab w:val="left" w:pos="1634"/>
            </w:tabs>
            <w:spacing w:before="0"/>
            <w:ind w:left="1633" w:right="99" w:hanging="361"/>
          </w:pPr>
          <w:r>
            <w:t>Penyebab</w:t>
          </w:r>
          <w:r>
            <w:rPr>
              <w:spacing w:val="-6"/>
            </w:rPr>
            <w:t xml:space="preserve"> </w:t>
          </w:r>
          <w:r>
            <w:t>Terjadinya</w:t>
          </w:r>
          <w:r>
            <w:rPr>
              <w:spacing w:val="-2"/>
            </w:rPr>
            <w:t xml:space="preserve"> </w:t>
          </w:r>
          <w:r>
            <w:t>Pencemaran</w:t>
          </w:r>
          <w:r>
            <w:rPr>
              <w:spacing w:val="-6"/>
            </w:rPr>
            <w:t xml:space="preserve"> </w:t>
          </w:r>
          <w:r>
            <w:t>Nama</w:t>
          </w:r>
          <w:r>
            <w:rPr>
              <w:spacing w:val="-2"/>
            </w:rPr>
            <w:t xml:space="preserve"> </w:t>
          </w:r>
          <w:r>
            <w:t>Baik</w:t>
          </w:r>
          <w:r>
            <w:rPr>
              <w:spacing w:val="-2"/>
            </w:rPr>
            <w:t xml:space="preserve"> </w:t>
          </w:r>
          <w:r>
            <w:t>Menurut</w:t>
          </w:r>
        </w:p>
        <w:p w:rsidR="00111AFF" w:rsidRDefault="00111AFF" w:rsidP="00111AFF">
          <w:pPr>
            <w:pStyle w:val="TOC7"/>
            <w:tabs>
              <w:tab w:val="left" w:leader="dot" w:pos="8125"/>
            </w:tabs>
            <w:spacing w:before="277"/>
            <w:ind w:left="1633" w:right="99" w:firstLine="0"/>
          </w:pPr>
          <w:r>
            <w:t>Hukum</w:t>
          </w:r>
          <w:r>
            <w:rPr>
              <w:spacing w:val="-6"/>
            </w:rPr>
            <w:t xml:space="preserve"> </w:t>
          </w:r>
          <w:r>
            <w:t>Islam</w:t>
          </w:r>
          <w:r>
            <w:tab/>
            <w:t>37</w:t>
          </w:r>
        </w:p>
        <w:p w:rsidR="00111AFF" w:rsidRDefault="00111AFF" w:rsidP="00111AFF">
          <w:pPr>
            <w:pStyle w:val="TOC2"/>
            <w:numPr>
              <w:ilvl w:val="0"/>
              <w:numId w:val="2"/>
            </w:numPr>
            <w:tabs>
              <w:tab w:val="left" w:pos="1288"/>
              <w:tab w:val="left" w:leader="dot" w:pos="8125"/>
            </w:tabs>
            <w:ind w:left="1287" w:right="99" w:hanging="395"/>
          </w:pPr>
          <w:hyperlink w:anchor="_TOC_250014" w:history="1">
            <w:r>
              <w:t>Peraturan</w:t>
            </w:r>
            <w:r>
              <w:rPr>
                <w:spacing w:val="-6"/>
              </w:rPr>
              <w:t xml:space="preserve"> </w:t>
            </w:r>
            <w:r>
              <w:t>Organik Tentang Pencemaran</w:t>
            </w:r>
            <w:r>
              <w:rPr>
                <w:spacing w:val="-5"/>
              </w:rPr>
              <w:t xml:space="preserve"> </w:t>
            </w:r>
            <w:r>
              <w:t>Nama</w:t>
            </w:r>
            <w:r>
              <w:rPr>
                <w:spacing w:val="-2"/>
              </w:rPr>
              <w:t xml:space="preserve"> </w:t>
            </w:r>
            <w:r>
              <w:t>Baik</w:t>
            </w:r>
            <w:r>
              <w:tab/>
              <w:t>38</w:t>
            </w:r>
          </w:hyperlink>
        </w:p>
        <w:p w:rsidR="00111AFF" w:rsidRDefault="00111AFF" w:rsidP="00111AFF">
          <w:pPr>
            <w:pStyle w:val="TOC2"/>
            <w:numPr>
              <w:ilvl w:val="0"/>
              <w:numId w:val="2"/>
            </w:numPr>
            <w:tabs>
              <w:tab w:val="left" w:pos="1288"/>
              <w:tab w:val="left" w:leader="dot" w:pos="8125"/>
            </w:tabs>
            <w:spacing w:line="480" w:lineRule="auto"/>
            <w:ind w:left="1287" w:right="99" w:hanging="394"/>
          </w:pPr>
          <w:hyperlink w:anchor="_TOC_250013" w:history="1">
            <w:r>
              <w:t>Prosedur</w:t>
            </w:r>
            <w:r>
              <w:rPr>
                <w:spacing w:val="49"/>
              </w:rPr>
              <w:t xml:space="preserve"> </w:t>
            </w:r>
            <w:r>
              <w:t>Penyelesaian</w:t>
            </w:r>
            <w:r>
              <w:rPr>
                <w:spacing w:val="43"/>
              </w:rPr>
              <w:t xml:space="preserve"> </w:t>
            </w:r>
            <w:r>
              <w:t>Tindak</w:t>
            </w:r>
            <w:r>
              <w:rPr>
                <w:spacing w:val="48"/>
              </w:rPr>
              <w:t xml:space="preserve"> </w:t>
            </w:r>
            <w:r>
              <w:t>Pidana</w:t>
            </w:r>
            <w:r>
              <w:rPr>
                <w:spacing w:val="48"/>
              </w:rPr>
              <w:t xml:space="preserve"> </w:t>
            </w:r>
            <w:r>
              <w:t>Pencemaran</w:t>
            </w:r>
            <w:r>
              <w:rPr>
                <w:spacing w:val="43"/>
              </w:rPr>
              <w:t xml:space="preserve"> </w:t>
            </w:r>
            <w:r>
              <w:t>Nama</w:t>
            </w:r>
            <w:r>
              <w:rPr>
                <w:spacing w:val="51"/>
              </w:rPr>
              <w:t xml:space="preserve"> </w:t>
            </w:r>
            <w:r>
              <w:t>Baik</w:t>
            </w:r>
            <w:r>
              <w:rPr>
                <w:spacing w:val="49"/>
              </w:rPr>
              <w:t xml:space="preserve"> </w:t>
            </w:r>
            <w:r>
              <w:t>Menurut</w:t>
            </w:r>
            <w:r>
              <w:rPr>
                <w:spacing w:val="-57"/>
              </w:rPr>
              <w:t xml:space="preserve"> </w:t>
            </w:r>
            <w:r>
              <w:t>Undang-undang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Hukum</w:t>
            </w:r>
            <w:r>
              <w:rPr>
                <w:spacing w:val="-8"/>
              </w:rPr>
              <w:t xml:space="preserve"> </w:t>
            </w:r>
            <w:r>
              <w:t>Islam</w:t>
            </w:r>
            <w:r>
              <w:tab/>
              <w:t>40</w:t>
            </w:r>
          </w:hyperlink>
        </w:p>
        <w:p w:rsidR="00111AFF" w:rsidRDefault="00111AFF" w:rsidP="00111AFF">
          <w:pPr>
            <w:pStyle w:val="TOC5"/>
            <w:numPr>
              <w:ilvl w:val="1"/>
              <w:numId w:val="2"/>
            </w:numPr>
            <w:tabs>
              <w:tab w:val="left" w:pos="1619"/>
              <w:tab w:val="left" w:leader="dot" w:pos="8125"/>
            </w:tabs>
            <w:spacing w:line="480" w:lineRule="auto"/>
            <w:ind w:left="1618" w:right="99" w:hanging="361"/>
          </w:pPr>
          <w:hyperlink w:anchor="_TOC_250012" w:history="1">
            <w:r>
              <w:t>Prosedur Penyelesaian Tindak Pidana Pencemaran Nama Baik Menurut</w:t>
            </w:r>
            <w:r>
              <w:rPr>
                <w:spacing w:val="-57"/>
              </w:rPr>
              <w:t xml:space="preserve"> </w:t>
            </w:r>
            <w:r>
              <w:t>Undang-undang</w:t>
            </w:r>
            <w:r>
              <w:tab/>
              <w:t>40</w:t>
            </w:r>
          </w:hyperlink>
        </w:p>
        <w:p w:rsidR="00111AFF" w:rsidRDefault="00111AFF" w:rsidP="00111AFF">
          <w:pPr>
            <w:pStyle w:val="TOC7"/>
            <w:numPr>
              <w:ilvl w:val="2"/>
              <w:numId w:val="2"/>
            </w:numPr>
            <w:tabs>
              <w:tab w:val="left" w:pos="1931"/>
              <w:tab w:val="left" w:leader="dot" w:pos="8125"/>
            </w:tabs>
            <w:ind w:right="99"/>
          </w:pPr>
          <w:r>
            <w:t>Penyidikan</w:t>
          </w:r>
          <w:r>
            <w:rPr>
              <w:spacing w:val="-4"/>
            </w:rPr>
            <w:t xml:space="preserve"> </w:t>
          </w:r>
          <w:r>
            <w:t>dan</w:t>
          </w:r>
          <w:r>
            <w:rPr>
              <w:spacing w:val="-3"/>
            </w:rPr>
            <w:t xml:space="preserve"> </w:t>
          </w:r>
          <w:r>
            <w:t>Penyelidikan</w:t>
          </w:r>
          <w:r>
            <w:tab/>
            <w:t>40</w:t>
          </w:r>
        </w:p>
        <w:p w:rsidR="00111AFF" w:rsidRDefault="00111AFF" w:rsidP="00111AFF">
          <w:pPr>
            <w:pStyle w:val="TOC7"/>
            <w:numPr>
              <w:ilvl w:val="2"/>
              <w:numId w:val="2"/>
            </w:numPr>
            <w:tabs>
              <w:tab w:val="left" w:pos="1931"/>
              <w:tab w:val="left" w:leader="dot" w:pos="8125"/>
            </w:tabs>
            <w:spacing w:before="276"/>
            <w:ind w:right="99"/>
          </w:pPr>
          <w:hyperlink w:anchor="_TOC_250011" w:history="1">
            <w:r>
              <w:t>Persidangan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Putusan</w:t>
            </w:r>
            <w:r>
              <w:rPr>
                <w:spacing w:val="-4"/>
              </w:rPr>
              <w:t xml:space="preserve"> </w:t>
            </w:r>
            <w:r>
              <w:t>Hakim</w:t>
            </w:r>
            <w:r>
              <w:tab/>
              <w:t>42</w:t>
            </w:r>
          </w:hyperlink>
        </w:p>
        <w:p w:rsidR="00111AFF" w:rsidRDefault="00111AFF" w:rsidP="00111AFF">
          <w:pPr>
            <w:pStyle w:val="TOC7"/>
            <w:numPr>
              <w:ilvl w:val="2"/>
              <w:numId w:val="2"/>
            </w:numPr>
            <w:tabs>
              <w:tab w:val="left" w:pos="1931"/>
              <w:tab w:val="left" w:leader="dot" w:pos="8125"/>
            </w:tabs>
            <w:spacing w:before="276"/>
            <w:ind w:right="99"/>
          </w:pPr>
          <w:hyperlink w:anchor="_TOC_250010" w:history="1">
            <w:r>
              <w:t>Pembuktian</w:t>
            </w:r>
            <w:r>
              <w:tab/>
              <w:t>45</w:t>
            </w:r>
          </w:hyperlink>
        </w:p>
        <w:p w:rsidR="00111AFF" w:rsidRDefault="00111AFF" w:rsidP="00111AFF">
          <w:pPr>
            <w:pStyle w:val="TOC5"/>
            <w:numPr>
              <w:ilvl w:val="1"/>
              <w:numId w:val="2"/>
            </w:numPr>
            <w:tabs>
              <w:tab w:val="left" w:pos="1619"/>
              <w:tab w:val="left" w:leader="dot" w:pos="8125"/>
            </w:tabs>
            <w:spacing w:before="276" w:line="480" w:lineRule="auto"/>
            <w:ind w:left="1618" w:right="99" w:hanging="361"/>
          </w:pPr>
          <w:hyperlink w:anchor="_TOC_250009" w:history="1">
            <w:r>
              <w:t>Prosedur Penyelesaian Tindak Pidana Pencemaran Nama Baik Menurut</w:t>
            </w:r>
            <w:r>
              <w:rPr>
                <w:spacing w:val="-57"/>
              </w:rPr>
              <w:t xml:space="preserve"> </w:t>
            </w:r>
            <w:r>
              <w:t>Hukum</w:t>
            </w:r>
            <w:r>
              <w:rPr>
                <w:spacing w:val="-6"/>
              </w:rPr>
              <w:t xml:space="preserve"> </w:t>
            </w:r>
            <w:r>
              <w:t>Islam</w:t>
            </w:r>
            <w:r>
              <w:tab/>
              <w:t>46</w:t>
            </w:r>
          </w:hyperlink>
        </w:p>
        <w:p w:rsidR="00111AFF" w:rsidRDefault="00111AFF" w:rsidP="00111AFF">
          <w:pPr>
            <w:pStyle w:val="TOC7"/>
            <w:numPr>
              <w:ilvl w:val="2"/>
              <w:numId w:val="2"/>
            </w:numPr>
            <w:tabs>
              <w:tab w:val="left" w:pos="1931"/>
              <w:tab w:val="left" w:leader="dot" w:pos="8125"/>
            </w:tabs>
            <w:ind w:right="99" w:hanging="313"/>
          </w:pPr>
          <w:r>
            <w:t>Penyidikan</w:t>
          </w:r>
          <w:r>
            <w:rPr>
              <w:spacing w:val="-5"/>
            </w:rPr>
            <w:t xml:space="preserve"> </w:t>
          </w:r>
          <w:r>
            <w:t>dan</w:t>
          </w:r>
          <w:r>
            <w:rPr>
              <w:spacing w:val="-4"/>
            </w:rPr>
            <w:t xml:space="preserve"> </w:t>
          </w:r>
          <w:r>
            <w:t>Penyelidikan</w:t>
          </w:r>
          <w:r>
            <w:tab/>
            <w:t>46</w:t>
          </w:r>
        </w:p>
        <w:p w:rsidR="00111AFF" w:rsidRDefault="00111AFF" w:rsidP="00111AFF">
          <w:pPr>
            <w:pStyle w:val="TOC4"/>
            <w:ind w:right="99"/>
          </w:pPr>
          <w:r>
            <w:t>iv</w:t>
          </w:r>
        </w:p>
        <w:p w:rsidR="00111AFF" w:rsidRDefault="00111AFF" w:rsidP="00111AFF">
          <w:pPr>
            <w:pStyle w:val="TOC7"/>
            <w:numPr>
              <w:ilvl w:val="2"/>
              <w:numId w:val="2"/>
            </w:numPr>
            <w:tabs>
              <w:tab w:val="left" w:pos="1931"/>
              <w:tab w:val="right" w:leader="dot" w:pos="8365"/>
            </w:tabs>
            <w:spacing w:before="659"/>
            <w:ind w:right="99" w:hanging="313"/>
          </w:pPr>
          <w:hyperlink w:anchor="_TOC_250008" w:history="1">
            <w:r>
              <w:t>Persidangan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Putusan</w:t>
            </w:r>
            <w:r>
              <w:rPr>
                <w:spacing w:val="-3"/>
              </w:rPr>
              <w:t xml:space="preserve"> </w:t>
            </w:r>
            <w:r>
              <w:t>Hakim</w:t>
            </w:r>
            <w:r>
              <w:tab/>
              <w:t>46</w:t>
            </w:r>
          </w:hyperlink>
        </w:p>
        <w:p w:rsidR="00111AFF" w:rsidRDefault="00111AFF" w:rsidP="00111AFF">
          <w:pPr>
            <w:pStyle w:val="TOC7"/>
            <w:numPr>
              <w:ilvl w:val="2"/>
              <w:numId w:val="2"/>
            </w:numPr>
            <w:tabs>
              <w:tab w:val="left" w:pos="1931"/>
              <w:tab w:val="right" w:leader="dot" w:pos="8365"/>
            </w:tabs>
            <w:spacing w:before="277"/>
            <w:ind w:right="99" w:hanging="313"/>
          </w:pPr>
          <w:hyperlink w:anchor="_TOC_250007" w:history="1">
            <w:r>
              <w:t>Pembuktian</w:t>
            </w:r>
            <w:r>
              <w:tab/>
              <w:t>48</w:t>
            </w:r>
          </w:hyperlink>
        </w:p>
        <w:p w:rsidR="00111AFF" w:rsidRDefault="00111AFF" w:rsidP="00111AFF">
          <w:pPr>
            <w:pStyle w:val="TOC2"/>
            <w:numPr>
              <w:ilvl w:val="0"/>
              <w:numId w:val="2"/>
            </w:numPr>
            <w:tabs>
              <w:tab w:val="left" w:pos="1296"/>
              <w:tab w:val="left" w:pos="1297"/>
              <w:tab w:val="right" w:leader="dot" w:pos="8365"/>
            </w:tabs>
            <w:ind w:right="99" w:hanging="389"/>
          </w:pPr>
          <w:hyperlink w:anchor="_TOC_250006" w:history="1">
            <w:r>
              <w:t>Kerangka Berpikir</w:t>
            </w:r>
            <w:r>
              <w:tab/>
              <w:t>49</w:t>
            </w:r>
          </w:hyperlink>
        </w:p>
        <w:p w:rsidR="00111AFF" w:rsidRDefault="00111AFF" w:rsidP="00111AFF">
          <w:pPr>
            <w:pStyle w:val="TOC1"/>
            <w:tabs>
              <w:tab w:val="right" w:leader="dot" w:pos="8365"/>
            </w:tabs>
            <w:spacing w:before="281"/>
            <w:ind w:right="99"/>
          </w:pPr>
          <w:hyperlink w:anchor="_TOC_250005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III METODOLOGI PENELITIAN</w:t>
            </w:r>
            <w:r>
              <w:tab/>
              <w:t>50</w:t>
            </w:r>
          </w:hyperlink>
        </w:p>
        <w:p w:rsidR="00111AFF" w:rsidRDefault="00111AFF" w:rsidP="00111AFF">
          <w:pPr>
            <w:pStyle w:val="TOC3"/>
            <w:numPr>
              <w:ilvl w:val="0"/>
              <w:numId w:val="3"/>
            </w:numPr>
            <w:tabs>
              <w:tab w:val="left" w:pos="1374"/>
              <w:tab w:val="right" w:leader="dot" w:pos="8365"/>
            </w:tabs>
            <w:spacing w:before="271"/>
            <w:ind w:right="99" w:hanging="409"/>
          </w:pPr>
          <w:r>
            <w:t>Lokasi</w:t>
          </w:r>
          <w:r>
            <w:rPr>
              <w:spacing w:val="-7"/>
            </w:rPr>
            <w:t xml:space="preserve"> </w:t>
          </w:r>
          <w:r>
            <w:t>Penelitan</w:t>
          </w:r>
          <w:r>
            <w:tab/>
            <w:t>50</w:t>
          </w:r>
        </w:p>
        <w:p w:rsidR="00111AFF" w:rsidRDefault="00111AFF" w:rsidP="00111AFF">
          <w:pPr>
            <w:pStyle w:val="TOC3"/>
            <w:numPr>
              <w:ilvl w:val="0"/>
              <w:numId w:val="3"/>
            </w:numPr>
            <w:tabs>
              <w:tab w:val="left" w:pos="1374"/>
              <w:tab w:val="right" w:leader="dot" w:pos="8365"/>
            </w:tabs>
            <w:ind w:right="99" w:hanging="409"/>
          </w:pPr>
          <w:hyperlink w:anchor="_TOC_250004" w:history="1">
            <w:r>
              <w:t>Jenis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51</w:t>
            </w:r>
          </w:hyperlink>
        </w:p>
        <w:p w:rsidR="00111AFF" w:rsidRDefault="00111AFF" w:rsidP="00111AFF">
          <w:pPr>
            <w:pStyle w:val="TOC3"/>
            <w:numPr>
              <w:ilvl w:val="0"/>
              <w:numId w:val="3"/>
            </w:numPr>
            <w:tabs>
              <w:tab w:val="left" w:pos="1374"/>
              <w:tab w:val="right" w:leader="dot" w:pos="8365"/>
            </w:tabs>
            <w:ind w:right="99" w:hanging="409"/>
          </w:pPr>
          <w:r>
            <w:t>Sumber</w:t>
          </w:r>
          <w:r>
            <w:rPr>
              <w:spacing w:val="2"/>
            </w:rPr>
            <w:t xml:space="preserve"> </w:t>
          </w:r>
          <w:r>
            <w:t>Data</w:t>
          </w:r>
          <w:r>
            <w:tab/>
            <w:t>52</w:t>
          </w:r>
        </w:p>
        <w:p w:rsidR="00111AFF" w:rsidRDefault="00111AFF" w:rsidP="00111AFF">
          <w:pPr>
            <w:pStyle w:val="TOC3"/>
            <w:numPr>
              <w:ilvl w:val="0"/>
              <w:numId w:val="3"/>
            </w:numPr>
            <w:tabs>
              <w:tab w:val="left" w:pos="1374"/>
              <w:tab w:val="right" w:leader="dot" w:pos="8365"/>
            </w:tabs>
            <w:spacing w:before="277"/>
            <w:ind w:right="99" w:hanging="409"/>
          </w:pPr>
          <w:r>
            <w:t>Teknik</w:t>
          </w:r>
          <w:r>
            <w:rPr>
              <w:spacing w:val="1"/>
            </w:rPr>
            <w:t xml:space="preserve"> </w:t>
          </w:r>
          <w:r>
            <w:t>Pengumpulan</w:t>
          </w:r>
          <w:r>
            <w:rPr>
              <w:spacing w:val="-3"/>
            </w:rPr>
            <w:t xml:space="preserve"> </w:t>
          </w:r>
          <w:r>
            <w:t>Data</w:t>
          </w:r>
          <w:r>
            <w:tab/>
            <w:t>53</w:t>
          </w:r>
        </w:p>
        <w:p w:rsidR="00111AFF" w:rsidRDefault="00111AFF" w:rsidP="00111AFF">
          <w:pPr>
            <w:pStyle w:val="TOC3"/>
            <w:numPr>
              <w:ilvl w:val="0"/>
              <w:numId w:val="3"/>
            </w:numPr>
            <w:tabs>
              <w:tab w:val="left" w:pos="1374"/>
              <w:tab w:val="right" w:leader="dot" w:pos="8365"/>
            </w:tabs>
            <w:ind w:right="99" w:hanging="409"/>
          </w:pPr>
          <w:r>
            <w:t>Distribusi</w:t>
          </w:r>
          <w:r>
            <w:rPr>
              <w:spacing w:val="-4"/>
            </w:rPr>
            <w:t xml:space="preserve"> </w:t>
          </w:r>
          <w:r>
            <w:t>Sampel</w:t>
          </w:r>
          <w:r>
            <w:tab/>
            <w:t>54</w:t>
          </w:r>
        </w:p>
        <w:p w:rsidR="00111AFF" w:rsidRDefault="00111AFF" w:rsidP="00111AFF">
          <w:pPr>
            <w:pStyle w:val="TOC3"/>
            <w:numPr>
              <w:ilvl w:val="0"/>
              <w:numId w:val="3"/>
            </w:numPr>
            <w:tabs>
              <w:tab w:val="left" w:pos="1373"/>
              <w:tab w:val="left" w:pos="1374"/>
              <w:tab w:val="right" w:leader="dot" w:pos="8365"/>
            </w:tabs>
            <w:ind w:right="99" w:hanging="409"/>
          </w:pPr>
          <w:r>
            <w:t>Teknik</w:t>
          </w:r>
          <w:r>
            <w:rPr>
              <w:spacing w:val="2"/>
            </w:rPr>
            <w:t xml:space="preserve"> </w:t>
          </w:r>
          <w:r>
            <w:t>Analisis Data</w:t>
          </w:r>
          <w:r>
            <w:tab/>
            <w:t>55</w:t>
          </w:r>
        </w:p>
        <w:p w:rsidR="00111AFF" w:rsidRDefault="00111AFF" w:rsidP="00111AFF">
          <w:pPr>
            <w:pStyle w:val="TOC1"/>
            <w:tabs>
              <w:tab w:val="right" w:leader="dot" w:pos="8365"/>
            </w:tabs>
            <w:spacing w:before="281"/>
            <w:ind w:right="99"/>
          </w:pPr>
          <w:hyperlink w:anchor="_TOC_250003" w:history="1">
            <w:r>
              <w:t>DAFTAR PUSTAKA</w:t>
            </w:r>
            <w:r>
              <w:tab/>
              <w:t>57</w:t>
            </w:r>
          </w:hyperlink>
        </w:p>
        <w:p w:rsidR="00111AFF" w:rsidRDefault="00111AFF" w:rsidP="00111AFF">
          <w:pPr>
            <w:pStyle w:val="TOC3"/>
            <w:numPr>
              <w:ilvl w:val="0"/>
              <w:numId w:val="4"/>
            </w:numPr>
            <w:tabs>
              <w:tab w:val="left" w:pos="1307"/>
              <w:tab w:val="right" w:leader="dot" w:pos="8365"/>
            </w:tabs>
            <w:spacing w:before="271"/>
            <w:ind w:right="99" w:hanging="361"/>
          </w:pPr>
          <w:hyperlink w:anchor="_TOC_250002" w:history="1">
            <w:r>
              <w:t>Sumber</w:t>
            </w:r>
            <w:r>
              <w:rPr>
                <w:spacing w:val="2"/>
              </w:rPr>
              <w:t xml:space="preserve"> </w:t>
            </w:r>
            <w:r>
              <w:t>Buku</w:t>
            </w:r>
            <w:r>
              <w:tab/>
              <w:t>57</w:t>
            </w:r>
          </w:hyperlink>
        </w:p>
        <w:p w:rsidR="00111AFF" w:rsidRDefault="00111AFF" w:rsidP="00111AFF">
          <w:pPr>
            <w:pStyle w:val="TOC3"/>
            <w:numPr>
              <w:ilvl w:val="0"/>
              <w:numId w:val="4"/>
            </w:numPr>
            <w:tabs>
              <w:tab w:val="left" w:pos="1307"/>
              <w:tab w:val="right" w:leader="dot" w:pos="8365"/>
            </w:tabs>
            <w:spacing w:before="277"/>
            <w:ind w:right="99" w:hanging="361"/>
          </w:pPr>
          <w:r>
            <w:t>Perundang-undangan</w:t>
          </w:r>
          <w:r>
            <w:tab/>
            <w:t>59</w:t>
          </w:r>
        </w:p>
        <w:p w:rsidR="00111AFF" w:rsidRDefault="00111AFF" w:rsidP="00111AFF">
          <w:pPr>
            <w:pStyle w:val="TOC3"/>
            <w:numPr>
              <w:ilvl w:val="0"/>
              <w:numId w:val="4"/>
            </w:numPr>
            <w:tabs>
              <w:tab w:val="left" w:pos="1307"/>
              <w:tab w:val="right" w:leader="dot" w:pos="8365"/>
            </w:tabs>
            <w:ind w:right="99" w:hanging="361"/>
          </w:pPr>
          <w:hyperlink w:anchor="_TOC_250001" w:history="1">
            <w:r>
              <w:t>Jurnal</w:t>
            </w:r>
            <w:r>
              <w:tab/>
              <w:t>59</w:t>
            </w:r>
          </w:hyperlink>
        </w:p>
        <w:p w:rsidR="00111AFF" w:rsidRDefault="00111AFF" w:rsidP="00111AFF">
          <w:pPr>
            <w:pStyle w:val="TOC3"/>
            <w:numPr>
              <w:ilvl w:val="0"/>
              <w:numId w:val="4"/>
            </w:numPr>
            <w:tabs>
              <w:tab w:val="left" w:pos="1307"/>
              <w:tab w:val="right" w:leader="dot" w:pos="8365"/>
            </w:tabs>
            <w:ind w:right="99" w:hanging="361"/>
          </w:pPr>
          <w:hyperlink w:anchor="_TOC_250000" w:history="1">
            <w:r>
              <w:t>Internet</w:t>
            </w:r>
            <w:r>
              <w:tab/>
              <w:t>60</w:t>
            </w:r>
          </w:hyperlink>
        </w:p>
      </w:sdtContent>
    </w:sdt>
    <w:bookmarkEnd w:id="1"/>
    <w:p w:rsidR="00C71DA9" w:rsidRDefault="00C71DA9" w:rsidP="00111AFF">
      <w:pPr>
        <w:ind w:right="99"/>
      </w:pPr>
    </w:p>
    <w:sectPr w:rsidR="00C71DA9" w:rsidSect="00111AFF">
      <w:type w:val="continuous"/>
      <w:pgSz w:w="1191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start w:val="1"/>
      <w:numFmt w:val="upperLetter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12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3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51" w:hanging="360"/>
      </w:pPr>
      <w:rPr>
        <w:rFonts w:hint="default"/>
        <w:lang w:val="id" w:eastAsia="en-US" w:bidi="ar-SA"/>
      </w:rPr>
    </w:lvl>
  </w:abstractNum>
  <w:abstractNum w:abstractNumId="1">
    <w:nsid w:val="BF205925"/>
    <w:multiLevelType w:val="multilevel"/>
    <w:tmpl w:val="BF205925"/>
    <w:lvl w:ilvl="0">
      <w:start w:val="1"/>
      <w:numFmt w:val="upperLetter"/>
      <w:lvlText w:val="%1."/>
      <w:lvlJc w:val="left"/>
      <w:pPr>
        <w:ind w:left="1373" w:hanging="40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178" w:hanging="40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76" w:hanging="40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75" w:hanging="4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3" w:hanging="4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2" w:hanging="4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0" w:hanging="4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8" w:hanging="4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7" w:hanging="408"/>
      </w:pPr>
      <w:rPr>
        <w:rFonts w:hint="default"/>
        <w:lang w:val="id" w:eastAsia="en-US" w:bidi="ar-SA"/>
      </w:rPr>
    </w:lvl>
  </w:abstractNum>
  <w:abstractNum w:abstractNumId="2">
    <w:nsid w:val="CF092B84"/>
    <w:multiLevelType w:val="multilevel"/>
    <w:tmpl w:val="CF092B84"/>
    <w:lvl w:ilvl="0">
      <w:start w:val="1"/>
      <w:numFmt w:val="upperLetter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12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3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51" w:hanging="360"/>
      </w:pPr>
      <w:rPr>
        <w:rFonts w:hint="default"/>
        <w:lang w:val="id" w:eastAsia="en-US" w:bidi="ar-SA"/>
      </w:rPr>
    </w:lvl>
  </w:abstractNum>
  <w:abstractNum w:abstractNumId="3">
    <w:nsid w:val="59ADCABA"/>
    <w:multiLevelType w:val="multilevel"/>
    <w:tmpl w:val="59ADCABA"/>
    <w:lvl w:ilvl="0">
      <w:start w:val="1"/>
      <w:numFmt w:val="upperLetter"/>
      <w:lvlText w:val="%1."/>
      <w:lvlJc w:val="left"/>
      <w:pPr>
        <w:ind w:left="1297" w:hanging="34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58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931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640" w:hanging="29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60" w:hanging="29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40" w:hanging="29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424" w:hanging="29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909" w:hanging="29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394" w:hanging="293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FF"/>
    <w:rsid w:val="00111AFF"/>
    <w:rsid w:val="00C7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1A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111AFF"/>
    <w:pPr>
      <w:ind w:left="86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1AF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next w:val="Normal"/>
    <w:uiPriority w:val="1"/>
    <w:qFormat/>
    <w:rsid w:val="00111AFF"/>
    <w:pPr>
      <w:spacing w:before="276"/>
      <w:ind w:left="586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1"/>
    <w:qFormat/>
    <w:rsid w:val="00111AFF"/>
    <w:pPr>
      <w:spacing w:before="276"/>
      <w:ind w:left="1297" w:hanging="389"/>
    </w:pPr>
    <w:rPr>
      <w:sz w:val="24"/>
      <w:szCs w:val="24"/>
    </w:rPr>
  </w:style>
  <w:style w:type="paragraph" w:styleId="TOC3">
    <w:name w:val="toc 3"/>
    <w:basedOn w:val="Normal"/>
    <w:next w:val="Normal"/>
    <w:uiPriority w:val="1"/>
    <w:qFormat/>
    <w:rsid w:val="00111AFF"/>
    <w:pPr>
      <w:spacing w:before="276"/>
      <w:ind w:left="1306" w:hanging="361"/>
    </w:pPr>
    <w:rPr>
      <w:sz w:val="24"/>
      <w:szCs w:val="24"/>
    </w:rPr>
  </w:style>
  <w:style w:type="paragraph" w:styleId="TOC4">
    <w:name w:val="toc 4"/>
    <w:basedOn w:val="Normal"/>
    <w:next w:val="Normal"/>
    <w:uiPriority w:val="1"/>
    <w:qFormat/>
    <w:rsid w:val="00111AFF"/>
    <w:pPr>
      <w:spacing w:before="20"/>
      <w:ind w:left="1061" w:right="658"/>
      <w:jc w:val="center"/>
    </w:pPr>
    <w:rPr>
      <w:sz w:val="24"/>
      <w:szCs w:val="24"/>
    </w:rPr>
  </w:style>
  <w:style w:type="paragraph" w:styleId="TOC5">
    <w:name w:val="toc 5"/>
    <w:basedOn w:val="Normal"/>
    <w:next w:val="Normal"/>
    <w:uiPriority w:val="1"/>
    <w:qFormat/>
    <w:rsid w:val="00111AFF"/>
    <w:pPr>
      <w:ind w:left="1618" w:right="842" w:hanging="361"/>
    </w:pPr>
    <w:rPr>
      <w:sz w:val="24"/>
      <w:szCs w:val="24"/>
    </w:rPr>
  </w:style>
  <w:style w:type="paragraph" w:styleId="TOC6">
    <w:name w:val="toc 6"/>
    <w:basedOn w:val="Normal"/>
    <w:next w:val="Normal"/>
    <w:uiPriority w:val="1"/>
    <w:qFormat/>
    <w:rsid w:val="00111AFF"/>
    <w:pPr>
      <w:spacing w:before="276"/>
      <w:ind w:left="1657" w:hanging="361"/>
    </w:pPr>
    <w:rPr>
      <w:sz w:val="24"/>
      <w:szCs w:val="24"/>
    </w:rPr>
  </w:style>
  <w:style w:type="paragraph" w:styleId="TOC7">
    <w:name w:val="toc 7"/>
    <w:basedOn w:val="Normal"/>
    <w:next w:val="Normal"/>
    <w:uiPriority w:val="1"/>
    <w:qFormat/>
    <w:rsid w:val="00111AFF"/>
    <w:pPr>
      <w:spacing w:before="1"/>
      <w:ind w:left="1931" w:hanging="313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FF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1A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111AFF"/>
    <w:pPr>
      <w:ind w:left="86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1AF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next w:val="Normal"/>
    <w:uiPriority w:val="1"/>
    <w:qFormat/>
    <w:rsid w:val="00111AFF"/>
    <w:pPr>
      <w:spacing w:before="276"/>
      <w:ind w:left="586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1"/>
    <w:qFormat/>
    <w:rsid w:val="00111AFF"/>
    <w:pPr>
      <w:spacing w:before="276"/>
      <w:ind w:left="1297" w:hanging="389"/>
    </w:pPr>
    <w:rPr>
      <w:sz w:val="24"/>
      <w:szCs w:val="24"/>
    </w:rPr>
  </w:style>
  <w:style w:type="paragraph" w:styleId="TOC3">
    <w:name w:val="toc 3"/>
    <w:basedOn w:val="Normal"/>
    <w:next w:val="Normal"/>
    <w:uiPriority w:val="1"/>
    <w:qFormat/>
    <w:rsid w:val="00111AFF"/>
    <w:pPr>
      <w:spacing w:before="276"/>
      <w:ind w:left="1306" w:hanging="361"/>
    </w:pPr>
    <w:rPr>
      <w:sz w:val="24"/>
      <w:szCs w:val="24"/>
    </w:rPr>
  </w:style>
  <w:style w:type="paragraph" w:styleId="TOC4">
    <w:name w:val="toc 4"/>
    <w:basedOn w:val="Normal"/>
    <w:next w:val="Normal"/>
    <w:uiPriority w:val="1"/>
    <w:qFormat/>
    <w:rsid w:val="00111AFF"/>
    <w:pPr>
      <w:spacing w:before="20"/>
      <w:ind w:left="1061" w:right="658"/>
      <w:jc w:val="center"/>
    </w:pPr>
    <w:rPr>
      <w:sz w:val="24"/>
      <w:szCs w:val="24"/>
    </w:rPr>
  </w:style>
  <w:style w:type="paragraph" w:styleId="TOC5">
    <w:name w:val="toc 5"/>
    <w:basedOn w:val="Normal"/>
    <w:next w:val="Normal"/>
    <w:uiPriority w:val="1"/>
    <w:qFormat/>
    <w:rsid w:val="00111AFF"/>
    <w:pPr>
      <w:ind w:left="1618" w:right="842" w:hanging="361"/>
    </w:pPr>
    <w:rPr>
      <w:sz w:val="24"/>
      <w:szCs w:val="24"/>
    </w:rPr>
  </w:style>
  <w:style w:type="paragraph" w:styleId="TOC6">
    <w:name w:val="toc 6"/>
    <w:basedOn w:val="Normal"/>
    <w:next w:val="Normal"/>
    <w:uiPriority w:val="1"/>
    <w:qFormat/>
    <w:rsid w:val="00111AFF"/>
    <w:pPr>
      <w:spacing w:before="276"/>
      <w:ind w:left="1657" w:hanging="361"/>
    </w:pPr>
    <w:rPr>
      <w:sz w:val="24"/>
      <w:szCs w:val="24"/>
    </w:rPr>
  </w:style>
  <w:style w:type="paragraph" w:styleId="TOC7">
    <w:name w:val="toc 7"/>
    <w:basedOn w:val="Normal"/>
    <w:next w:val="Normal"/>
    <w:uiPriority w:val="1"/>
    <w:qFormat/>
    <w:rsid w:val="00111AFF"/>
    <w:pPr>
      <w:spacing w:before="1"/>
      <w:ind w:left="1931" w:hanging="313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FF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2024-05-20T02:28:00Z</dcterms:created>
  <dcterms:modified xsi:type="dcterms:W3CDTF">2024-05-20T02:41:00Z</dcterms:modified>
</cp:coreProperties>
</file>